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C6" w:rsidRPr="009F13BD" w:rsidRDefault="00147E16">
      <w:pPr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9F13BD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附件1</w:t>
      </w:r>
    </w:p>
    <w:p w:rsidR="00803DC6" w:rsidRPr="009F13BD" w:rsidRDefault="00147E16">
      <w:pPr>
        <w:ind w:firstLineChars="202" w:firstLine="568"/>
        <w:jc w:val="center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9F13BD">
        <w:rPr>
          <w:rFonts w:asciiTheme="minorEastAsia" w:eastAsiaTheme="minorEastAsia" w:hAnsiTheme="minorEastAsia" w:cs="仿宋_GB2312" w:hint="eastAsia"/>
          <w:b/>
          <w:sz w:val="28"/>
          <w:szCs w:val="28"/>
        </w:rPr>
        <w:t>一致性评价申报资料立卷自查暨审查工作用表</w:t>
      </w:r>
    </w:p>
    <w:p w:rsidR="00803DC6" w:rsidRPr="009F13BD" w:rsidRDefault="00147E16">
      <w:pPr>
        <w:jc w:val="center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9F13BD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申报药物通用名：XXXX</w:t>
      </w:r>
    </w:p>
    <w:p w:rsidR="00803DC6" w:rsidRPr="009F13BD" w:rsidRDefault="00147E16">
      <w:pPr>
        <w:jc w:val="center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9F13BD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申报单位：XXXX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935"/>
        <w:gridCol w:w="134"/>
        <w:gridCol w:w="8"/>
        <w:gridCol w:w="54"/>
        <w:gridCol w:w="338"/>
        <w:gridCol w:w="555"/>
        <w:gridCol w:w="45"/>
        <w:gridCol w:w="283"/>
        <w:gridCol w:w="1418"/>
        <w:gridCol w:w="142"/>
        <w:gridCol w:w="6"/>
        <w:gridCol w:w="135"/>
        <w:gridCol w:w="284"/>
        <w:gridCol w:w="88"/>
        <w:gridCol w:w="756"/>
        <w:gridCol w:w="120"/>
        <w:gridCol w:w="240"/>
        <w:gridCol w:w="190"/>
        <w:gridCol w:w="45"/>
        <w:gridCol w:w="17"/>
        <w:gridCol w:w="47"/>
        <w:gridCol w:w="56"/>
        <w:gridCol w:w="142"/>
        <w:gridCol w:w="2410"/>
      </w:tblGrid>
      <w:tr w:rsidR="00803DC6" w:rsidRPr="009F13BD">
        <w:tc>
          <w:tcPr>
            <w:tcW w:w="90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一.品种综合信息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4" w:type="dxa"/>
            <w:gridSpan w:val="6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1.1通用名称</w:t>
            </w: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1.2 商品名</w:t>
            </w:r>
          </w:p>
        </w:tc>
        <w:tc>
          <w:tcPr>
            <w:tcW w:w="2552" w:type="dxa"/>
            <w:gridSpan w:val="2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094" w:type="dxa"/>
            <w:gridSpan w:val="6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1.3批准文号</w:t>
            </w: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1.4规格</w:t>
            </w:r>
          </w:p>
        </w:tc>
        <w:tc>
          <w:tcPr>
            <w:tcW w:w="2552" w:type="dxa"/>
            <w:gridSpan w:val="2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094" w:type="dxa"/>
            <w:gridSpan w:val="6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1.5 执行标准</w:t>
            </w: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1.6药品有效期</w:t>
            </w:r>
          </w:p>
        </w:tc>
        <w:tc>
          <w:tcPr>
            <w:tcW w:w="2552" w:type="dxa"/>
            <w:gridSpan w:val="2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678" w:type="dxa"/>
            <w:gridSpan w:val="13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1.7 药品注册及变更批准证明性文件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4678" w:type="dxa"/>
            <w:gridSpan w:val="13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color w:val="0070C0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1.8临床信息和不良反应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4678" w:type="dxa"/>
            <w:gridSpan w:val="13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1.9处方工艺是否变更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4678" w:type="dxa"/>
            <w:gridSpan w:val="13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1.10自评估报告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4678" w:type="dxa"/>
            <w:gridSpan w:val="13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1.11按照CTD格式提交资料</w:t>
            </w:r>
          </w:p>
        </w:tc>
        <w:tc>
          <w:tcPr>
            <w:tcW w:w="4395" w:type="dxa"/>
            <w:gridSpan w:val="12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ind w:right="420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4678" w:type="dxa"/>
            <w:gridSpan w:val="13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1.12电子版信息汇总表资料</w:t>
            </w:r>
          </w:p>
        </w:tc>
        <w:tc>
          <w:tcPr>
            <w:tcW w:w="4395" w:type="dxa"/>
            <w:gridSpan w:val="12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73" w:type="dxa"/>
            <w:gridSpan w:val="2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1.13检验报告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□提供</w:t>
            </w:r>
          </w:p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firstLineChars="147" w:firstLine="413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□自检报告□药品检验机构报告□第三方机构检验报告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FF000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color w:val="FF0000"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检验结论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□符合规定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□不符合规定★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9073" w:type="dxa"/>
            <w:gridSpan w:val="2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二．原研产品及参比制剂信息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625" w:type="dxa"/>
            <w:vMerge w:val="restart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2.1原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研产品信息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2.1.1 原研上市状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态</w:t>
            </w:r>
          </w:p>
        </w:tc>
        <w:tc>
          <w:tcPr>
            <w:tcW w:w="6979" w:type="dxa"/>
            <w:gridSpan w:val="19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□国外上市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□停产/□撤市（是否提供原因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□否）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979" w:type="dxa"/>
            <w:gridSpan w:val="19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□进口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□原研地产化□停产/□撤市（是否提供原因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□是□否）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2.1.2原研生产企业</w:t>
            </w: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2.1.3原研持证商</w:t>
            </w:r>
          </w:p>
        </w:tc>
        <w:tc>
          <w:tcPr>
            <w:tcW w:w="2410" w:type="dxa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2.1.4原研上市国家</w:t>
            </w:r>
          </w:p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（地区）</w:t>
            </w: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2.1.5原研上市时间</w:t>
            </w:r>
          </w:p>
        </w:tc>
        <w:tc>
          <w:tcPr>
            <w:tcW w:w="2410" w:type="dxa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25" w:type="dxa"/>
            <w:vMerge w:val="restart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2.2参比制剂信息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2.2.1参比制剂</w:t>
            </w:r>
          </w:p>
        </w:tc>
        <w:tc>
          <w:tcPr>
            <w:tcW w:w="6979" w:type="dxa"/>
            <w:gridSpan w:val="19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  <w:u w:val="single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□原研产品□欧美日获准上市并获得参比制剂地位的产品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979" w:type="dxa"/>
            <w:gridSpan w:val="19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□总局公布目录产品□其他说明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2.2.2参比制剂通用名称及规格</w:t>
            </w:r>
          </w:p>
        </w:tc>
        <w:tc>
          <w:tcPr>
            <w:tcW w:w="6979" w:type="dxa"/>
            <w:gridSpan w:val="19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2.2.3参比制剂批号</w:t>
            </w:r>
          </w:p>
        </w:tc>
        <w:tc>
          <w:tcPr>
            <w:tcW w:w="6979" w:type="dxa"/>
            <w:gridSpan w:val="19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 w:val="restart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2.2.4参比制剂来源证明</w:t>
            </w: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（1）一次性进口批件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（2）购买发票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（3）赠送证明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（4）说明书/标签/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样品照片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448" w:type="dxa"/>
            <w:gridSpan w:val="24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2.2.5参比制剂的质量考察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 w:val="restart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2.2.5.1 是否考察了关键质量属性</w:t>
            </w: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（1）性状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（2）有关物质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（3）含量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（4）溶出度/释放度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□否□不适用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25" w:type="dxa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584" w:type="dxa"/>
            <w:gridSpan w:val="7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（5）溶出曲线</w:t>
            </w:r>
          </w:p>
        </w:tc>
        <w:tc>
          <w:tcPr>
            <w:tcW w:w="4395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□否□不适用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73" w:type="dxa"/>
            <w:gridSpan w:val="25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三、产品研究信息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073" w:type="dxa"/>
            <w:gridSpan w:val="25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 处方组成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694" w:type="dxa"/>
            <w:gridSpan w:val="3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3.1.1 原料药</w:t>
            </w:r>
          </w:p>
        </w:tc>
        <w:tc>
          <w:tcPr>
            <w:tcW w:w="2849" w:type="dxa"/>
            <w:gridSpan w:val="9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3.1.1.1批准证明文件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3.1.1.2质量标准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3.1.1.3检验报告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3.1.2.4 BSE/TSE风险声明</w:t>
            </w:r>
          </w:p>
        </w:tc>
        <w:tc>
          <w:tcPr>
            <w:tcW w:w="4530" w:type="dxa"/>
            <w:gridSpan w:val="13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□部分提供或未提供□其他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694" w:type="dxa"/>
            <w:gridSpan w:val="3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3.1.2辅料</w:t>
            </w:r>
          </w:p>
        </w:tc>
        <w:tc>
          <w:tcPr>
            <w:tcW w:w="2849" w:type="dxa"/>
            <w:gridSpan w:val="9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3.1.2.1批准证明文件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3.1.2.2质量标准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3.1.2.3检验报告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3.1.2.4 BSE/TSE风险声明</w:t>
            </w:r>
          </w:p>
        </w:tc>
        <w:tc>
          <w:tcPr>
            <w:tcW w:w="4530" w:type="dxa"/>
            <w:gridSpan w:val="13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□部分提供或未提供□其他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1694" w:type="dxa"/>
            <w:gridSpan w:val="3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3.1.3药包材</w:t>
            </w:r>
          </w:p>
        </w:tc>
        <w:tc>
          <w:tcPr>
            <w:tcW w:w="2849" w:type="dxa"/>
            <w:gridSpan w:val="9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3.1.3.1批准证明文件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3.1.3.2执行标准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3.1.3.3检验报告</w:t>
            </w:r>
          </w:p>
        </w:tc>
        <w:tc>
          <w:tcPr>
            <w:tcW w:w="4530" w:type="dxa"/>
            <w:gridSpan w:val="13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□部分提供或未提供□其他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□部分提供或未提供</w:t>
            </w:r>
          </w:p>
        </w:tc>
      </w:tr>
      <w:tr w:rsidR="00803DC6" w:rsidRPr="009F13BD">
        <w:trPr>
          <w:trHeight w:val="475"/>
        </w:trPr>
        <w:tc>
          <w:tcPr>
            <w:tcW w:w="90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3.2制剂再研发</w:t>
            </w:r>
          </w:p>
        </w:tc>
      </w:tr>
      <w:tr w:rsidR="00803DC6" w:rsidRPr="009F13BD">
        <w:trPr>
          <w:trHeight w:val="475"/>
        </w:trPr>
        <w:tc>
          <w:tcPr>
            <w:tcW w:w="90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3.2.1处方的再研发（以下信息均为处方变更后）</w:t>
            </w:r>
          </w:p>
        </w:tc>
      </w:tr>
      <w:tr w:rsidR="00803DC6" w:rsidRPr="009F13BD">
        <w:trPr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3.2.1.1原料药是否进行了与制剂性能相关的关键理化性质的研究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3.2.1.1.1溶解性与pKa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3.2.1.1.2晶型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3.2.1.1.3粒度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3.2.1.1.4 BCS 分类</w:t>
            </w:r>
          </w:p>
        </w:tc>
        <w:tc>
          <w:tcPr>
            <w:tcW w:w="4536" w:type="dxa"/>
            <w:gridSpan w:val="14"/>
            <w:tcBorders>
              <w:lef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rPr>
          <w:trHeight w:val="267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FF000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3.2.1.2是否提供了处方组成变更的原因</w:t>
            </w:r>
          </w:p>
        </w:tc>
        <w:tc>
          <w:tcPr>
            <w:tcW w:w="4536" w:type="dxa"/>
            <w:gridSpan w:val="14"/>
            <w:tcBorders>
              <w:lef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308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3.2.1.3是否结合制剂特点对辅料作用和合理性进行分析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rPr>
          <w:trHeight w:val="308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3.2.1.4是否进行了原辅料相容性研究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rPr>
          <w:trHeight w:val="267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3.2.1.5是否对比参比制剂进行了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处方筛选优化研究</w:t>
            </w:r>
          </w:p>
        </w:tc>
        <w:tc>
          <w:tcPr>
            <w:tcW w:w="4536" w:type="dxa"/>
            <w:gridSpan w:val="14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1209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3.2.1.6是否有过量投料</w:t>
            </w:r>
          </w:p>
        </w:tc>
        <w:tc>
          <w:tcPr>
            <w:tcW w:w="4536" w:type="dxa"/>
            <w:gridSpan w:val="14"/>
          </w:tcPr>
          <w:p w:rsidR="00803DC6" w:rsidRPr="009F13BD" w:rsidRDefault="00147E16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</w:p>
          <w:p w:rsidR="00803DC6" w:rsidRPr="009F13BD" w:rsidRDefault="00147E16" w:rsidP="009F13BD">
            <w:pPr>
              <w:widowControl/>
              <w:autoSpaceDE/>
              <w:autoSpaceDN/>
              <w:adjustRightInd/>
              <w:spacing w:line="240" w:lineRule="auto"/>
              <w:ind w:firstLineChars="147" w:firstLine="413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□提供了必要性合理性研究资料</w:t>
            </w:r>
          </w:p>
          <w:p w:rsidR="00803DC6" w:rsidRPr="009F13BD" w:rsidRDefault="00147E16" w:rsidP="009F13BD">
            <w:pPr>
              <w:widowControl/>
              <w:autoSpaceDE/>
              <w:autoSpaceDN/>
              <w:adjustRightInd/>
              <w:spacing w:line="240" w:lineRule="auto"/>
              <w:ind w:firstLineChars="147" w:firstLine="413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□未提供必要性合理性研究资料</w:t>
            </w:r>
          </w:p>
          <w:p w:rsidR="00803DC6" w:rsidRPr="009F13BD" w:rsidRDefault="00147E16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</w:p>
        </w:tc>
      </w:tr>
      <w:tr w:rsidR="00803DC6" w:rsidRPr="009F13BD">
        <w:trPr>
          <w:trHeight w:val="499"/>
        </w:trPr>
        <w:tc>
          <w:tcPr>
            <w:tcW w:w="90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 生产工艺的再研发（以下信息均为工艺变更后）</w:t>
            </w:r>
          </w:p>
        </w:tc>
      </w:tr>
      <w:tr w:rsidR="00803DC6" w:rsidRPr="009F13BD">
        <w:trPr>
          <w:trHeight w:val="230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3.2.2.1是否提供了生产工艺主要变更的原因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230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3.2.2.2是否进行了工艺筛选研究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483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3.2.2.3生产工艺变更前后差别和优势对比</w:t>
            </w:r>
          </w:p>
        </w:tc>
        <w:tc>
          <w:tcPr>
            <w:tcW w:w="4536" w:type="dxa"/>
            <w:gridSpan w:val="14"/>
            <w:tcBorders>
              <w:lef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124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3.2.2.4是否提供了中试以上规模的生产工艺，包括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操作流程、工艺参数和范围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rPr>
          <w:trHeight w:val="240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3.2.2.5是否提供了主要的生产设备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信息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rPr>
          <w:trHeight w:val="272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3.2.2.6是否明确了关键工艺步骤和关键工艺参数</w:t>
            </w:r>
          </w:p>
        </w:tc>
        <w:tc>
          <w:tcPr>
            <w:tcW w:w="4536" w:type="dxa"/>
            <w:gridSpan w:val="14"/>
            <w:tcBorders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rPr>
          <w:trHeight w:val="338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3.2.2.7关键工艺步骤和关键工艺参数是否有依据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rPr>
          <w:trHeight w:val="271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3.2.2.8是否提供了中间体/半成品的控制标准</w:t>
            </w:r>
          </w:p>
        </w:tc>
        <w:tc>
          <w:tcPr>
            <w:tcW w:w="4536" w:type="dxa"/>
            <w:gridSpan w:val="14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□全部提供□未提供</w:t>
            </w:r>
          </w:p>
        </w:tc>
      </w:tr>
      <w:tr w:rsidR="00803DC6" w:rsidRPr="009F13BD">
        <w:trPr>
          <w:trHeight w:val="340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3.2.2.9工艺验证报告(或工艺验证方案/空白批生产记录)</w:t>
            </w:r>
          </w:p>
        </w:tc>
        <w:tc>
          <w:tcPr>
            <w:tcW w:w="4536" w:type="dxa"/>
            <w:gridSpan w:val="14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271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3.2.2.10现行生产规模及其依据</w:t>
            </w:r>
          </w:p>
        </w:tc>
        <w:tc>
          <w:tcPr>
            <w:tcW w:w="4536" w:type="dxa"/>
            <w:gridSpan w:val="14"/>
          </w:tcPr>
          <w:p w:rsidR="00803DC6" w:rsidRPr="009F13BD" w:rsidRDefault="00147E16">
            <w:pPr>
              <w:autoSpaceDE/>
              <w:autoSpaceDN/>
              <w:adjustRightInd/>
              <w:spacing w:line="336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  <w:u w:val="single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</w:tc>
      </w:tr>
      <w:tr w:rsidR="00803DC6" w:rsidRPr="009F13BD">
        <w:trPr>
          <w:trHeight w:val="271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3.2.2.11临床试验/ BE试验样品的批生产记录</w:t>
            </w:r>
          </w:p>
        </w:tc>
        <w:tc>
          <w:tcPr>
            <w:tcW w:w="4536" w:type="dxa"/>
            <w:gridSpan w:val="14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</w:tc>
      </w:tr>
      <w:tr w:rsidR="00803DC6" w:rsidRPr="009F13BD">
        <w:trPr>
          <w:trHeight w:val="271"/>
        </w:trPr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3.2.2.12临床试验/ BE试验样品的生产批量</w:t>
            </w:r>
          </w:p>
        </w:tc>
        <w:tc>
          <w:tcPr>
            <w:tcW w:w="4536" w:type="dxa"/>
            <w:gridSpan w:val="14"/>
          </w:tcPr>
          <w:p w:rsidR="00803DC6" w:rsidRPr="009F13BD" w:rsidRDefault="00147E16">
            <w:pPr>
              <w:autoSpaceDE/>
              <w:autoSpaceDN/>
              <w:adjustRightInd/>
              <w:spacing w:line="288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□符合规定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□不符合规定★</w:t>
            </w:r>
          </w:p>
        </w:tc>
      </w:tr>
      <w:tr w:rsidR="00803DC6" w:rsidRPr="009F13BD">
        <w:trPr>
          <w:trHeight w:val="794"/>
        </w:trPr>
        <w:tc>
          <w:tcPr>
            <w:tcW w:w="9073" w:type="dxa"/>
            <w:gridSpan w:val="2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 制剂的质量再研究与控制</w:t>
            </w:r>
          </w:p>
        </w:tc>
      </w:tr>
      <w:tr w:rsidR="00803DC6" w:rsidRPr="009F13BD">
        <w:trPr>
          <w:trHeight w:val="91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 有关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物质</w:t>
            </w:r>
          </w:p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3.3.1.1活性成分来源杂质研究分析资料：</w:t>
            </w:r>
          </w:p>
        </w:tc>
        <w:tc>
          <w:tcPr>
            <w:tcW w:w="411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</w:tc>
      </w:tr>
      <w:tr w:rsidR="00803DC6" w:rsidRPr="009F13BD">
        <w:trPr>
          <w:trHeight w:val="211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3.3.1.2辅料来源杂质研究分析资料：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154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3.3.1.3降解杂质研究分析资料：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rPr>
          <w:trHeight w:val="221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3.3.1.4与参比制剂的杂质谱对比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研究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资料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rPr>
          <w:trHeight w:val="182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3.3.1.5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超鉴定限杂质的定性研究及限度控制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□无超限杂质</w:t>
            </w:r>
          </w:p>
        </w:tc>
      </w:tr>
      <w:tr w:rsidR="00803DC6" w:rsidRPr="009F13BD">
        <w:trPr>
          <w:trHeight w:val="120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3.3.1.6分析方法的来源与依据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</w:tc>
      </w:tr>
      <w:tr w:rsidR="00803DC6" w:rsidRPr="009F13BD">
        <w:trPr>
          <w:trHeight w:val="789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  <w:highlight w:val="cyan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3.3.1.7分析方法的验证资料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  <w:highlight w:val="cyan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□基本全面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□缺项较多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rPr>
          <w:trHeight w:val="291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3.3.1.8基因毒性杂质的研究与控制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  <w:highlight w:val="yellow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□研究并列入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□研究未列入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□未研究★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421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3.3.1.9与ICH成员国药典/中国药典标准方法对比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□未收载</w:t>
            </w:r>
          </w:p>
        </w:tc>
      </w:tr>
      <w:tr w:rsidR="00803DC6" w:rsidRPr="009F13BD">
        <w:trPr>
          <w:trHeight w:val="2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3.3.2含量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测定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3.3.2.1分析方法的来源与依据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</w:tc>
      </w:tr>
      <w:tr w:rsidR="00803DC6" w:rsidRPr="009F13BD">
        <w:trPr>
          <w:trHeight w:val="529"/>
        </w:trPr>
        <w:tc>
          <w:tcPr>
            <w:tcW w:w="1560" w:type="dxa"/>
            <w:gridSpan w:val="2"/>
            <w:vMerge/>
            <w:tcBorders>
              <w:top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3.3.2.2分析方法学验证资料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□基本全面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□缺项较多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rPr>
          <w:trHeight w:val="336"/>
        </w:trPr>
        <w:tc>
          <w:tcPr>
            <w:tcW w:w="1560" w:type="dxa"/>
            <w:gridSpan w:val="2"/>
            <w:vMerge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3.3.2.3与ICH成员国药典/中国药典的对比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□未收载</w:t>
            </w:r>
          </w:p>
        </w:tc>
      </w:tr>
      <w:tr w:rsidR="00803DC6" w:rsidRPr="009F13BD">
        <w:trPr>
          <w:trHeight w:val="44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3.3.3□青霉素类抗生素聚合物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3.3.3.1 是否进行了聚合物研究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192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</w:p>
        </w:tc>
      </w:tr>
      <w:tr w:rsidR="00803DC6" w:rsidRPr="009F13BD">
        <w:trPr>
          <w:trHeight w:val="422"/>
        </w:trPr>
        <w:tc>
          <w:tcPr>
            <w:tcW w:w="1560" w:type="dxa"/>
            <w:gridSpan w:val="2"/>
            <w:vMerge/>
            <w:tcBorders>
              <w:top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3.3.3.2 方法学研究与验证资料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192" w:lineRule="auto"/>
              <w:rPr>
                <w:rFonts w:asciiTheme="minorEastAsia" w:eastAsiaTheme="minorEastAsia" w:hAnsiTheme="minorEastAsia" w:cs="仿宋_GB2312"/>
                <w:b/>
                <w:bCs/>
                <w:color w:val="FF000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192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□基本全面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□缺项较多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rPr>
          <w:trHeight w:val="483"/>
        </w:trPr>
        <w:tc>
          <w:tcPr>
            <w:tcW w:w="1560" w:type="dxa"/>
            <w:gridSpan w:val="2"/>
            <w:vMerge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3.3.3.3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是否与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参比制剂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进行了聚合物含量水平对比考察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192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</w:t>
            </w:r>
          </w:p>
          <w:p w:rsidR="00803DC6" w:rsidRPr="009F13BD" w:rsidRDefault="00147E16">
            <w:pPr>
              <w:autoSpaceDE/>
              <w:autoSpaceDN/>
              <w:adjustRightInd/>
              <w:spacing w:line="192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ab/>
              <w:t>□不高于原研□高于原研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□否</w:t>
            </w:r>
          </w:p>
        </w:tc>
      </w:tr>
      <w:tr w:rsidR="00803DC6" w:rsidRPr="009F13BD">
        <w:trPr>
          <w:trHeight w:val="483"/>
        </w:trPr>
        <w:tc>
          <w:tcPr>
            <w:tcW w:w="1560" w:type="dxa"/>
            <w:gridSpan w:val="2"/>
            <w:vMerge w:val="restart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3.3.4□残留溶剂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3.3.4.1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制剂生产过程中使用的有机溶剂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rPr>
          <w:trHeight w:val="483"/>
        </w:trPr>
        <w:tc>
          <w:tcPr>
            <w:tcW w:w="1560" w:type="dxa"/>
            <w:gridSpan w:val="2"/>
            <w:vMerge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3.3.4.2分析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方法学验证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资料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□提供□未提供</w:t>
            </w:r>
          </w:p>
        </w:tc>
      </w:tr>
      <w:tr w:rsidR="00803DC6" w:rsidRPr="009F13BD">
        <w:trPr>
          <w:trHeight w:val="483"/>
        </w:trPr>
        <w:tc>
          <w:tcPr>
            <w:tcW w:w="1560" w:type="dxa"/>
            <w:gridSpan w:val="2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3.3.5其他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项目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3.3.5.1□微生物限度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3.3.5.2□其他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widowControl/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□研究并列入□研究未列入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□未研究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□研究并列入□研究未列入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□未研究</w:t>
            </w:r>
          </w:p>
        </w:tc>
      </w:tr>
      <w:tr w:rsidR="00803DC6" w:rsidRPr="009F13BD">
        <w:trPr>
          <w:trHeight w:val="48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3.3.6批检验报告</w:t>
            </w:r>
          </w:p>
        </w:tc>
        <w:tc>
          <w:tcPr>
            <w:tcW w:w="751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3.3.6.1不少于三批连续生产验证批或生产批样品的检验报告□提供□未提供</w:t>
            </w:r>
          </w:p>
        </w:tc>
      </w:tr>
      <w:tr w:rsidR="00803DC6" w:rsidRPr="009F13BD">
        <w:trPr>
          <w:trHeight w:val="441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51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3.3.6.2 临床试验/BE试验样品的自检报告及图谱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□提供□未提供</w:t>
            </w:r>
          </w:p>
        </w:tc>
      </w:tr>
      <w:tr w:rsidR="00803DC6" w:rsidRPr="009F13BD">
        <w:trPr>
          <w:trHeight w:val="20"/>
        </w:trPr>
        <w:tc>
          <w:tcPr>
            <w:tcW w:w="1560" w:type="dxa"/>
            <w:gridSpan w:val="2"/>
            <w:vMerge w:val="restart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3.3.7对照品</w:t>
            </w:r>
          </w:p>
        </w:tc>
        <w:tc>
          <w:tcPr>
            <w:tcW w:w="3402" w:type="dxa"/>
            <w:gridSpan w:val="12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3.3.7.1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□中检院对照品</w:t>
            </w:r>
          </w:p>
          <w:p w:rsidR="00803DC6" w:rsidRPr="009F13BD" w:rsidRDefault="00147E16" w:rsidP="009F13BD">
            <w:pPr>
              <w:autoSpaceDE/>
              <w:autoSpaceDN/>
              <w:adjustRightInd/>
              <w:spacing w:line="281" w:lineRule="auto"/>
              <w:ind w:firstLineChars="439" w:firstLine="1234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□国外法定对照品</w:t>
            </w:r>
          </w:p>
        </w:tc>
        <w:tc>
          <w:tcPr>
            <w:tcW w:w="4111" w:type="dxa"/>
            <w:gridSpan w:val="11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3.3.7.1.1标签/样品照片/说明书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□提供□未提供</w:t>
            </w:r>
          </w:p>
        </w:tc>
      </w:tr>
      <w:tr w:rsidR="00803DC6" w:rsidRPr="009F13BD">
        <w:trPr>
          <w:trHeight w:val="20"/>
        </w:trPr>
        <w:tc>
          <w:tcPr>
            <w:tcW w:w="1560" w:type="dxa"/>
            <w:gridSpan w:val="2"/>
            <w:vMerge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3.3.7.2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□外购对照品</w:t>
            </w:r>
          </w:p>
        </w:tc>
        <w:tc>
          <w:tcPr>
            <w:tcW w:w="4111" w:type="dxa"/>
            <w:gridSpan w:val="11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3.3.7.2.1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结构确证资料□提供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3.3.7.2.2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标定赋值资料□提供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□未提供</w:t>
            </w:r>
          </w:p>
        </w:tc>
      </w:tr>
      <w:tr w:rsidR="00803DC6" w:rsidRPr="009F13BD">
        <w:trPr>
          <w:trHeight w:val="20"/>
        </w:trPr>
        <w:tc>
          <w:tcPr>
            <w:tcW w:w="1560" w:type="dxa"/>
            <w:gridSpan w:val="2"/>
            <w:vMerge/>
          </w:tcPr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3.3.7.3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□自制对照品</w:t>
            </w:r>
          </w:p>
          <w:p w:rsidR="00803DC6" w:rsidRPr="009F13BD" w:rsidRDefault="00803DC6">
            <w:pPr>
              <w:autoSpaceDE/>
              <w:autoSpaceDN/>
              <w:adjustRightInd/>
              <w:spacing w:line="281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gridSpan w:val="11"/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3.3.7.3.1制备工艺资料□提供□未提供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3.3.7.3.2结构确证资料□提供□未提供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3.3.7.3.3标定赋值资料□提供□未提供</w:t>
            </w:r>
          </w:p>
        </w:tc>
      </w:tr>
      <w:tr w:rsidR="00803DC6" w:rsidRPr="009F13BD">
        <w:trPr>
          <w:trHeight w:val="585"/>
        </w:trPr>
        <w:tc>
          <w:tcPr>
            <w:tcW w:w="9073" w:type="dxa"/>
            <w:gridSpan w:val="25"/>
            <w:tcBorders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 制剂的稳定性研究与控制</w:t>
            </w:r>
          </w:p>
        </w:tc>
      </w:tr>
      <w:tr w:rsidR="00803DC6" w:rsidRPr="009F13BD">
        <w:trPr>
          <w:trHeight w:val="182"/>
        </w:trPr>
        <w:tc>
          <w:tcPr>
            <w:tcW w:w="175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3.4.1稳定性研究样品批量及考察时间</w:t>
            </w:r>
          </w:p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3.4.1.1如改变处方工艺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批量是否符合要求：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稳定性考察时间：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color w:val="0000FF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□不适用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加速试验6个月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□不适用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长期试验≥12个月□是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□不适用</w:t>
            </w:r>
          </w:p>
        </w:tc>
      </w:tr>
      <w:tr w:rsidR="00803DC6" w:rsidRPr="009F13BD">
        <w:trPr>
          <w:trHeight w:val="177"/>
        </w:trPr>
        <w:tc>
          <w:tcPr>
            <w:tcW w:w="175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3.4.1.2如未改变处方工艺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稳定性考察时间：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长期试验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□否□不适用</w:t>
            </w:r>
          </w:p>
        </w:tc>
      </w:tr>
      <w:tr w:rsidR="00803DC6" w:rsidRPr="009F13BD">
        <w:trPr>
          <w:trHeight w:val="20"/>
        </w:trPr>
        <w:tc>
          <w:tcPr>
            <w:tcW w:w="17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3.4.2影响因素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试验</w:t>
            </w:r>
          </w:p>
        </w:tc>
        <w:tc>
          <w:tcPr>
            <w:tcW w:w="73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81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</w:tc>
      </w:tr>
      <w:tr w:rsidR="00803DC6" w:rsidRPr="009F13BD">
        <w:trPr>
          <w:trHeight w:val="20"/>
        </w:trPr>
        <w:tc>
          <w:tcPr>
            <w:tcW w:w="17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3.4.3加速试验</w:t>
            </w:r>
          </w:p>
        </w:tc>
        <w:tc>
          <w:tcPr>
            <w:tcW w:w="73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 xml:space="preserve">条件：□40℃±2℃/RH 75%±5% 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□其他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u w:val="single"/>
              </w:rPr>
              <w:t>℃/RH%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是否提供依据□是□否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是否提供了三批样品□是批号: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</w:p>
        </w:tc>
      </w:tr>
      <w:tr w:rsidR="00803DC6" w:rsidRPr="009F13BD">
        <w:trPr>
          <w:trHeight w:val="20"/>
        </w:trPr>
        <w:tc>
          <w:tcPr>
            <w:tcW w:w="17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3.4.4长期试验</w:t>
            </w:r>
          </w:p>
        </w:tc>
        <w:tc>
          <w:tcPr>
            <w:tcW w:w="73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条件：□25℃±2℃/RH 60%±5% /□30℃±2℃/RH65%±5%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□其他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u w:val="single"/>
              </w:rPr>
              <w:t>℃/RH%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是否提供依据□是□否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是否提供了三批样品□是批号: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</w:p>
        </w:tc>
      </w:tr>
      <w:tr w:rsidR="00803DC6" w:rsidRPr="009F13BD">
        <w:trPr>
          <w:trHeight w:val="20"/>
        </w:trPr>
        <w:tc>
          <w:tcPr>
            <w:tcW w:w="43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3.4.5是否缺乏重要质量考察指标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□是★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未考察项目：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  <w:u w:val="single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</w:p>
        </w:tc>
      </w:tr>
      <w:tr w:rsidR="00803DC6" w:rsidRPr="009F13BD">
        <w:trPr>
          <w:trHeight w:val="20"/>
        </w:trPr>
        <w:tc>
          <w:tcPr>
            <w:tcW w:w="43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3.4.6长期试验在拟定效期内考察指标是否出现显著变化</w:t>
            </w:r>
          </w:p>
        </w:tc>
        <w:tc>
          <w:tcPr>
            <w:tcW w:w="4678" w:type="dxa"/>
            <w:gridSpan w:val="15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□是★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</w:p>
        </w:tc>
      </w:tr>
      <w:tr w:rsidR="00803DC6" w:rsidRPr="009F13BD">
        <w:trPr>
          <w:trHeight w:val="163"/>
        </w:trPr>
        <w:tc>
          <w:tcPr>
            <w:tcW w:w="43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3.4.7长期试验是否出现超鉴定限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杂质</w:t>
            </w:r>
          </w:p>
        </w:tc>
        <w:tc>
          <w:tcPr>
            <w:tcW w:w="4678" w:type="dxa"/>
            <w:gridSpan w:val="15"/>
            <w:tcBorders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□是</w:t>
            </w:r>
          </w:p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firstLineChars="98" w:firstLine="275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□进行定性研究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□未进行定性研究★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</w:p>
        </w:tc>
      </w:tr>
      <w:tr w:rsidR="00803DC6" w:rsidRPr="009F13BD">
        <w:trPr>
          <w:trHeight w:val="192"/>
        </w:trPr>
        <w:tc>
          <w:tcPr>
            <w:tcW w:w="43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3.4.8有关物质相关图谱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color w:val="FF000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□提供□部分提供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□未提供★</w:t>
            </w:r>
          </w:p>
        </w:tc>
      </w:tr>
      <w:tr w:rsidR="00803DC6" w:rsidRPr="009F13BD">
        <w:trPr>
          <w:trHeight w:val="157"/>
        </w:trPr>
        <w:tc>
          <w:tcPr>
            <w:tcW w:w="43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3.4.9含量测定相关图谱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□提供或部分提供□未提供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color w:val="FF000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□不适用</w:t>
            </w:r>
          </w:p>
        </w:tc>
      </w:tr>
      <w:tr w:rsidR="00803DC6" w:rsidRPr="009F13BD">
        <w:trPr>
          <w:trHeight w:val="20"/>
        </w:trPr>
        <w:tc>
          <w:tcPr>
            <w:tcW w:w="4395" w:type="dxa"/>
            <w:gridSpan w:val="10"/>
            <w:tcBorders>
              <w:top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3.4.10贮存条件是否与参比制剂一致</w:t>
            </w:r>
          </w:p>
        </w:tc>
        <w:tc>
          <w:tcPr>
            <w:tcW w:w="4678" w:type="dxa"/>
            <w:gridSpan w:val="15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□有数据支持□无数据支持且无分析论证</w:t>
            </w:r>
          </w:p>
        </w:tc>
      </w:tr>
      <w:tr w:rsidR="00803DC6" w:rsidRPr="009F13BD">
        <w:trPr>
          <w:trHeight w:val="20"/>
        </w:trPr>
        <w:tc>
          <w:tcPr>
            <w:tcW w:w="4395" w:type="dxa"/>
            <w:gridSpan w:val="10"/>
            <w:tcBorders>
              <w:top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3.4.11后续稳定性研究承诺和稳定性研究方案（适用于处方、工艺有改变的品种）</w:t>
            </w:r>
          </w:p>
        </w:tc>
        <w:tc>
          <w:tcPr>
            <w:tcW w:w="4678" w:type="dxa"/>
            <w:gridSpan w:val="15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□未提供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□不适用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73" w:type="dxa"/>
            <w:gridSpan w:val="25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四.体外（溶出曲线相似性）评价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4.1 是否提供了溶出度开发过程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4.2 是否提供了溶出度方法学验证资料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4.3是否对溶出度仪进行了机械验证及性能验证试验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□提供了验证报告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4.4 转速是否常用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ab/>
              <w:t>□提供了说明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4.5 是否进行了多种介质溶出度试验（不少于3种pH）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□提供了说明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4.6 是否对添加表面活性剂等必要性进行了考察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□不适用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4.7 是否考察了不同pH中的溶解度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4.8 是否提供了3批具有代表性样品的溶出度曲线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4.9 是否考察批内一致性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4.10是否考察了批间一致性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□否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10"/>
            <w:vAlign w:val="center"/>
          </w:tcPr>
          <w:p w:rsidR="00803DC6" w:rsidRPr="009F13BD" w:rsidRDefault="00147E16">
            <w:pPr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4.11与参比制剂的溶出度是否一致</w:t>
            </w:r>
          </w:p>
        </w:tc>
        <w:tc>
          <w:tcPr>
            <w:tcW w:w="4678" w:type="dxa"/>
            <w:gridSpan w:val="1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  <w:t>□进行了说明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ab/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□未进行说明★</w:t>
            </w:r>
          </w:p>
        </w:tc>
      </w:tr>
      <w:tr w:rsidR="00803DC6" w:rsidRPr="009F13BD">
        <w:tc>
          <w:tcPr>
            <w:tcW w:w="9073" w:type="dxa"/>
            <w:gridSpan w:val="25"/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五.生物等效性信息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5.1基本情况</w:t>
            </w: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5.1.1 药品名称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5.1.2 规格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</w:tr>
      <w:tr w:rsidR="00803DC6" w:rsidRPr="009F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5.1.3 药物活性检测成分名称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</w:tr>
      <w:tr w:rsidR="00803DC6" w:rsidRPr="009F13BD">
        <w:trPr>
          <w:trHeight w:val="20"/>
        </w:trPr>
        <w:tc>
          <w:tcPr>
            <w:tcW w:w="2977" w:type="dxa"/>
            <w:gridSpan w:val="9"/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5.1.4 研究题目</w:t>
            </w:r>
          </w:p>
        </w:tc>
        <w:tc>
          <w:tcPr>
            <w:tcW w:w="6096" w:type="dxa"/>
            <w:gridSpan w:val="16"/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5.1.5 临床试验备案号</w:t>
            </w:r>
          </w:p>
        </w:tc>
        <w:tc>
          <w:tcPr>
            <w:tcW w:w="3379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firstLineChars="16" w:firstLine="45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是否提供□是，备案号_____</w:t>
            </w:r>
          </w:p>
        </w:tc>
        <w:tc>
          <w:tcPr>
            <w:tcW w:w="271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□否□不适用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5.1.6临床试验信息汇总表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是否提供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jc w:val="both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  <w:highlight w:val="red"/>
              </w:rPr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★</w:t>
            </w:r>
          </w:p>
        </w:tc>
      </w:tr>
      <w:tr w:rsidR="00803DC6" w:rsidRPr="009F13BD">
        <w:trPr>
          <w:trHeight w:val="365"/>
        </w:trPr>
        <w:tc>
          <w:tcPr>
            <w:tcW w:w="29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5.1.7伦理委员会批件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5.1.7.1 是否有伦理批件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wordWrap w:val="0"/>
              <w:spacing w:line="276" w:lineRule="auto"/>
              <w:ind w:left="4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  <w:highlight w:val="red"/>
              </w:rPr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★</w:t>
            </w:r>
          </w:p>
        </w:tc>
      </w:tr>
      <w:tr w:rsidR="00803DC6" w:rsidRPr="009F13BD">
        <w:trPr>
          <w:trHeight w:val="376"/>
        </w:trPr>
        <w:tc>
          <w:tcPr>
            <w:tcW w:w="29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 w:rsidP="009F13BD">
            <w:pPr>
              <w:spacing w:line="276" w:lineRule="auto"/>
              <w:ind w:left="1240" w:hangingChars="441" w:hanging="1240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5.1.7.2 批准日期是否在试验开始前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wordWrap w:val="0"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  <w:highlight w:val="red"/>
              </w:rPr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kern w:val="2"/>
                <w:sz w:val="28"/>
                <w:szCs w:val="28"/>
                <w:highlight w:val="red"/>
              </w:rPr>
              <w:t>★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5.1.8 试验方案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5.1.8.1 是否提供方案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  <w:highlight w:val="red"/>
              </w:rPr>
              <w:t>□否★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 w:rsidP="009F13BD">
            <w:pPr>
              <w:autoSpaceDE/>
              <w:autoSpaceDN/>
              <w:adjustRightInd/>
              <w:spacing w:line="240" w:lineRule="auto"/>
              <w:ind w:left="1240" w:hangingChars="441" w:hanging="1240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5.1.8.2 最终执行方案是否通过伦理审查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  <w:highlight w:val="red"/>
              </w:rPr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★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5.1.9 知情同意书样稿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是否提供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wordWrap w:val="0"/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5.1.10 CRF样表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是否提供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wordWrap w:val="0"/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5.1.11 试验药品在有效期内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wordWrap w:val="0"/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  <w:highlight w:val="red"/>
              </w:rPr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★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5.1.12 试验用药品保存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是否进行试验用制剂留存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wordWrap w:val="0"/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5.1.13 试验资料保存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是否符合要求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wordWrap w:val="0"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5.1.14 图谱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5.1.14.1 是否提供100%图谱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5.1.14.2 图谱是否清晰可辨</w:t>
            </w:r>
          </w:p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5.1.14.3 图谱信息是否基本完整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wordWrap w:val="0"/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□是□否□不适用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</w:t>
            </w:r>
          </w:p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lastRenderedPageBreak/>
              <w:t>5.1.15 质保人员签字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是否签字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5.1.16 主要研究者签字</w:t>
            </w:r>
          </w:p>
        </w:tc>
        <w:tc>
          <w:tcPr>
            <w:tcW w:w="3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是否签字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297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left="964" w:hangingChars="343" w:hanging="964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5.1.17 试验评价方法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□药代动力学比较□药效动力学比较□临床终点比较□体外比较□其他</w:t>
            </w:r>
          </w:p>
        </w:tc>
      </w:tr>
      <w:tr w:rsidR="00803DC6" w:rsidRPr="009F13BD">
        <w:trPr>
          <w:trHeight w:val="440"/>
        </w:trPr>
        <w:tc>
          <w:tcPr>
            <w:tcW w:w="2977" w:type="dxa"/>
            <w:gridSpan w:val="9"/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5.1.18 高脂高热餐</w:t>
            </w:r>
          </w:p>
        </w:tc>
        <w:tc>
          <w:tcPr>
            <w:tcW w:w="2949" w:type="dxa"/>
            <w:gridSpan w:val="8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是否提供热量及组分配比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380"/>
        </w:trPr>
        <w:tc>
          <w:tcPr>
            <w:tcW w:w="90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5.2. 数据统计分析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5.2.1 是否提交随机表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5.2.2 是否提供受试者人口学信息列表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5.2.3是否提供受试者试验前后体检信息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 xml:space="preserve">5.2.4 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是否提供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数据剔除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汇总和说明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 xml:space="preserve">5.2.5 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是否汇总说明脱落受试者情况</w:t>
            </w:r>
          </w:p>
        </w:tc>
        <w:tc>
          <w:tcPr>
            <w:tcW w:w="2672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481"/>
        </w:trPr>
        <w:tc>
          <w:tcPr>
            <w:tcW w:w="2694" w:type="dxa"/>
            <w:gridSpan w:val="8"/>
            <w:vMerge w:val="restart"/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5.2.6 样品采集</w:t>
            </w:r>
          </w:p>
        </w:tc>
        <w:tc>
          <w:tcPr>
            <w:tcW w:w="3707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left="1102" w:hangingChars="392" w:hanging="1102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 xml:space="preserve">2.6.1 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是否汇总说明样品采集实际时间</w:t>
            </w:r>
          </w:p>
        </w:tc>
        <w:tc>
          <w:tcPr>
            <w:tcW w:w="267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wordWrap w:val="0"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434"/>
        </w:trPr>
        <w:tc>
          <w:tcPr>
            <w:tcW w:w="2694" w:type="dxa"/>
            <w:gridSpan w:val="8"/>
            <w:vMerge/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707" w:type="dxa"/>
            <w:gridSpan w:val="12"/>
            <w:tcBorders>
              <w:top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left="1102" w:hangingChars="392" w:hanging="1102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 xml:space="preserve">2.6.2 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是否汇总说明样品缺失情况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5.2.7 是否提供个体药时曲线及平均药时曲线图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5.2.8 是否提供安全性数据汇总分析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5.2.9 用CTD格式资料要求的标准格式和代码提交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lastRenderedPageBreak/>
              <w:t>浓度数据汇总表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lastRenderedPageBreak/>
              <w:t>5.2.10 用CTD格式资料要求的标准格式和代码提交药动学参数汇总表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6401" w:type="dxa"/>
            <w:gridSpan w:val="20"/>
            <w:tcBorders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5.2.11 结果是否符合等效性判定标准</w:t>
            </w:r>
          </w:p>
        </w:tc>
        <w:tc>
          <w:tcPr>
            <w:tcW w:w="2672" w:type="dxa"/>
            <w:gridSpan w:val="5"/>
            <w:tcBorders>
              <w:lef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</w:p>
        </w:tc>
      </w:tr>
      <w:tr w:rsidR="00803DC6" w:rsidRPr="009F13BD">
        <w:tc>
          <w:tcPr>
            <w:tcW w:w="9073" w:type="dxa"/>
            <w:gridSpan w:val="25"/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5.3.生物样品检测及方法学验证</w:t>
            </w:r>
          </w:p>
        </w:tc>
      </w:tr>
      <w:tr w:rsidR="00803DC6" w:rsidRPr="009F13BD">
        <w:tc>
          <w:tcPr>
            <w:tcW w:w="2649" w:type="dxa"/>
            <w:gridSpan w:val="7"/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5.3.1 样品冷链运输保存</w:t>
            </w:r>
          </w:p>
        </w:tc>
        <w:tc>
          <w:tcPr>
            <w:tcW w:w="642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387"/>
        </w:trPr>
        <w:tc>
          <w:tcPr>
            <w:tcW w:w="264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5.3.2 长期稳定性考察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 w:rsidP="009F13BD">
            <w:pPr>
              <w:spacing w:line="276" w:lineRule="auto"/>
              <w:ind w:left="1096" w:hangingChars="390" w:hanging="1096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5.3.2.1 是否在保存温度范围的上下限条件下进行</w:t>
            </w:r>
          </w:p>
        </w:tc>
      </w:tr>
      <w:tr w:rsidR="00803DC6" w:rsidRPr="009F13BD">
        <w:trPr>
          <w:trHeight w:val="355"/>
        </w:trPr>
        <w:tc>
          <w:tcPr>
            <w:tcW w:w="264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76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DC6" w:rsidRPr="009F13BD" w:rsidRDefault="00803DC6">
            <w:pPr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  <w:highlight w:val="red"/>
              </w:rPr>
              <w:t>□否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★</w:t>
            </w:r>
          </w:p>
        </w:tc>
      </w:tr>
      <w:tr w:rsidR="00803DC6" w:rsidRPr="009F13BD">
        <w:trPr>
          <w:trHeight w:val="408"/>
        </w:trPr>
        <w:tc>
          <w:tcPr>
            <w:tcW w:w="264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 w:rsidP="009F13BD">
            <w:pPr>
              <w:spacing w:line="276" w:lineRule="auto"/>
              <w:ind w:left="1102" w:hangingChars="392" w:hanging="1102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5.3.2.2 是否涵盖从样品采集的第一天到分析的最后一天的时间段</w:t>
            </w:r>
          </w:p>
        </w:tc>
      </w:tr>
      <w:tr w:rsidR="00803DC6" w:rsidRPr="009F13BD">
        <w:trPr>
          <w:trHeight w:val="333"/>
        </w:trPr>
        <w:tc>
          <w:tcPr>
            <w:tcW w:w="264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76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DC6" w:rsidRPr="009F13BD" w:rsidRDefault="00803DC6">
            <w:pPr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  <w:highlight w:val="red"/>
              </w:rPr>
              <w:t>□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否★</w:t>
            </w:r>
          </w:p>
        </w:tc>
      </w:tr>
      <w:tr w:rsidR="00803DC6" w:rsidRPr="009F13BD">
        <w:trPr>
          <w:trHeight w:val="408"/>
        </w:trPr>
        <w:tc>
          <w:tcPr>
            <w:tcW w:w="26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5.3.3 残留考察</w:t>
            </w:r>
          </w:p>
        </w:tc>
        <w:tc>
          <w:tcPr>
            <w:tcW w:w="3769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是否考察残留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37"/>
        </w:trPr>
        <w:tc>
          <w:tcPr>
            <w:tcW w:w="2649" w:type="dxa"/>
            <w:gridSpan w:val="7"/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5.3.4 提取回收率</w:t>
            </w:r>
          </w:p>
        </w:tc>
        <w:tc>
          <w:tcPr>
            <w:tcW w:w="3769" w:type="dxa"/>
            <w:gridSpan w:val="1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是否考察提取回收率%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c>
          <w:tcPr>
            <w:tcW w:w="2649" w:type="dxa"/>
            <w:gridSpan w:val="7"/>
            <w:vMerge w:val="restart"/>
            <w:shd w:val="clear" w:color="auto" w:fill="auto"/>
          </w:tcPr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left="964" w:hangingChars="343" w:hanging="964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5.3.5 稳定性考察</w:t>
            </w:r>
          </w:p>
        </w:tc>
        <w:tc>
          <w:tcPr>
            <w:tcW w:w="3769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left="1102" w:right="210" w:hangingChars="392" w:hanging="1102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5.3.5.1 是否考察溶液稳定性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40" w:lineRule="auto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419"/>
        </w:trPr>
        <w:tc>
          <w:tcPr>
            <w:tcW w:w="2649" w:type="dxa"/>
            <w:gridSpan w:val="7"/>
            <w:vMerge/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6424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3DC6" w:rsidRPr="009F13BD" w:rsidRDefault="00147E16" w:rsidP="009F13BD">
            <w:pPr>
              <w:spacing w:line="276" w:lineRule="auto"/>
              <w:ind w:left="1102" w:hangingChars="392" w:hanging="1102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5.3.5.2 是否考察样品离心分离前基质中待测物稳定性</w:t>
            </w:r>
          </w:p>
        </w:tc>
      </w:tr>
      <w:tr w:rsidR="00803DC6" w:rsidRPr="009F13BD">
        <w:trPr>
          <w:trHeight w:val="322"/>
        </w:trPr>
        <w:tc>
          <w:tcPr>
            <w:tcW w:w="2649" w:type="dxa"/>
            <w:gridSpan w:val="7"/>
            <w:vMerge/>
            <w:shd w:val="clear" w:color="auto" w:fill="auto"/>
          </w:tcPr>
          <w:p w:rsidR="00803DC6" w:rsidRPr="009F13BD" w:rsidRDefault="00803DC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769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803DC6">
            <w:pPr>
              <w:spacing w:line="276" w:lineRule="auto"/>
              <w:jc w:val="right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290"/>
        </w:trPr>
        <w:tc>
          <w:tcPr>
            <w:tcW w:w="2649" w:type="dxa"/>
            <w:gridSpan w:val="7"/>
            <w:vMerge/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6424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3DC6" w:rsidRPr="009F13BD" w:rsidRDefault="00147E16">
            <w:pPr>
              <w:spacing w:line="240" w:lineRule="auto"/>
              <w:jc w:val="both"/>
              <w:rPr>
                <w:rFonts w:asciiTheme="minorEastAsia" w:eastAsiaTheme="minorEastAsia" w:hAnsiTheme="minorEastAsia" w:cs="仿宋_GB2312"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5.3.5.3 是否考察生物样品前处理过程中的稳定性</w:t>
            </w:r>
          </w:p>
        </w:tc>
      </w:tr>
      <w:tr w:rsidR="00803DC6" w:rsidRPr="009F13BD">
        <w:trPr>
          <w:trHeight w:val="355"/>
        </w:trPr>
        <w:tc>
          <w:tcPr>
            <w:tcW w:w="2649" w:type="dxa"/>
            <w:gridSpan w:val="7"/>
            <w:vMerge/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769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803DC6">
            <w:pPr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spacing w:line="240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c>
          <w:tcPr>
            <w:tcW w:w="2649" w:type="dxa"/>
            <w:gridSpan w:val="7"/>
            <w:vMerge/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769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5.3.5.4 是否考察制备后样品稳定性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c>
          <w:tcPr>
            <w:tcW w:w="2649" w:type="dxa"/>
            <w:gridSpan w:val="7"/>
            <w:vMerge/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769" w:type="dxa"/>
            <w:gridSpan w:val="14"/>
            <w:tcBorders>
              <w:top w:val="nil"/>
              <w:right w:val="nil"/>
            </w:tcBorders>
            <w:shd w:val="clear" w:color="auto" w:fill="auto"/>
          </w:tcPr>
          <w:p w:rsidR="00803DC6" w:rsidRPr="009F13BD" w:rsidRDefault="00147E16" w:rsidP="009F13BD">
            <w:pPr>
              <w:autoSpaceDE/>
              <w:autoSpaceDN/>
              <w:adjustRightInd/>
              <w:spacing w:line="276" w:lineRule="auto"/>
              <w:ind w:left="1102" w:hangingChars="392" w:hanging="1102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5.3.5.5 是否考察冻融稳定性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c>
          <w:tcPr>
            <w:tcW w:w="2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5.3.6 选择性（专属性）</w:t>
            </w:r>
          </w:p>
        </w:tc>
        <w:tc>
          <w:tcPr>
            <w:tcW w:w="3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是否考察选择性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c>
          <w:tcPr>
            <w:tcW w:w="2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5.3.7 定量下限</w:t>
            </w:r>
          </w:p>
        </w:tc>
        <w:tc>
          <w:tcPr>
            <w:tcW w:w="3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是否考察定量下限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408"/>
        </w:trPr>
        <w:tc>
          <w:tcPr>
            <w:tcW w:w="26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 xml:space="preserve">5.3.8 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精密度准确度</w:t>
            </w:r>
          </w:p>
        </w:tc>
        <w:tc>
          <w:tcPr>
            <w:tcW w:w="3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5.3.8.1 质控至少3个浓度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</w:p>
        </w:tc>
      </w:tr>
      <w:tr w:rsidR="00803DC6" w:rsidRPr="009F13BD">
        <w:trPr>
          <w:trHeight w:val="354"/>
        </w:trPr>
        <w:tc>
          <w:tcPr>
            <w:tcW w:w="264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803DC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76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ind w:right="420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5.3.8.2 至少3批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</w:p>
        </w:tc>
      </w:tr>
      <w:tr w:rsidR="00803DC6" w:rsidRPr="009F13BD">
        <w:trPr>
          <w:trHeight w:val="380"/>
        </w:trPr>
        <w:tc>
          <w:tcPr>
            <w:tcW w:w="2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5.3.9 稀释可靠性</w:t>
            </w:r>
          </w:p>
        </w:tc>
        <w:tc>
          <w:tcPr>
            <w:tcW w:w="3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是否考察了稀释可靠性：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380"/>
        </w:trPr>
        <w:tc>
          <w:tcPr>
            <w:tcW w:w="2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5.3.10 基质效应</w:t>
            </w:r>
          </w:p>
        </w:tc>
        <w:tc>
          <w:tcPr>
            <w:tcW w:w="3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是否考察基质效应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552"/>
        </w:trPr>
        <w:tc>
          <w:tcPr>
            <w:tcW w:w="2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5.3.11 部分验证</w:t>
            </w:r>
          </w:p>
        </w:tc>
        <w:tc>
          <w:tcPr>
            <w:tcW w:w="376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是否提交了部分验证数据据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□是□否□不适用</w:t>
            </w:r>
          </w:p>
        </w:tc>
      </w:tr>
      <w:tr w:rsidR="00803DC6" w:rsidRPr="009F13BD">
        <w:trPr>
          <w:trHeight w:val="380"/>
        </w:trPr>
        <w:tc>
          <w:tcPr>
            <w:tcW w:w="26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kern w:val="2"/>
                <w:sz w:val="28"/>
                <w:szCs w:val="28"/>
              </w:rPr>
              <w:t>5.3.12生物样品分析检测</w:t>
            </w: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5.3.12.1是否依照时间顺序提供进样序列表□是□否</w:t>
            </w:r>
          </w:p>
        </w:tc>
      </w:tr>
      <w:tr w:rsidR="00803DC6" w:rsidRPr="009F13BD">
        <w:trPr>
          <w:trHeight w:val="408"/>
        </w:trPr>
        <w:tc>
          <w:tcPr>
            <w:tcW w:w="2649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C6" w:rsidRPr="009F13BD" w:rsidRDefault="00147E16" w:rsidP="009F13BD">
            <w:pPr>
              <w:spacing w:line="276" w:lineRule="auto"/>
              <w:ind w:left="1240" w:hangingChars="441" w:hanging="1240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5.3.12.2 是否提供标准曲线和质控样品的结果汇总分析表</w:t>
            </w:r>
          </w:p>
        </w:tc>
      </w:tr>
      <w:tr w:rsidR="00803DC6" w:rsidRPr="009F13BD">
        <w:trPr>
          <w:trHeight w:val="331"/>
        </w:trPr>
        <w:tc>
          <w:tcPr>
            <w:tcW w:w="2649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401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803DC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0"/>
        </w:trPr>
        <w:tc>
          <w:tcPr>
            <w:tcW w:w="2649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40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5.3.12.3是否有所有分析批接受情况汇总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ind w:rightChars="-50" w:right="-120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</w:t>
            </w:r>
          </w:p>
        </w:tc>
      </w:tr>
      <w:tr w:rsidR="00803DC6" w:rsidRPr="009F13BD">
        <w:trPr>
          <w:trHeight w:val="387"/>
        </w:trPr>
        <w:tc>
          <w:tcPr>
            <w:tcW w:w="2649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64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03DC6" w:rsidRPr="009F13BD" w:rsidRDefault="00147E16" w:rsidP="009F13BD">
            <w:pPr>
              <w:spacing w:line="276" w:lineRule="auto"/>
              <w:ind w:left="1240" w:hangingChars="441" w:hanging="1240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5.3.12.4 是否有复测样品汇总表（包括初测数据、复测数据、复测理由、报告数据原则）</w:t>
            </w:r>
          </w:p>
        </w:tc>
      </w:tr>
      <w:tr w:rsidR="00803DC6" w:rsidRPr="009F13BD">
        <w:trPr>
          <w:trHeight w:val="387"/>
        </w:trPr>
        <w:tc>
          <w:tcPr>
            <w:tcW w:w="2649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1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DC6" w:rsidRPr="009F13BD" w:rsidRDefault="00803DC6" w:rsidP="009F13BD">
            <w:pPr>
              <w:spacing w:line="276" w:lineRule="auto"/>
              <w:ind w:left="1240" w:hangingChars="441" w:hanging="1240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2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□是□否□无复测</w:t>
            </w:r>
          </w:p>
        </w:tc>
      </w:tr>
      <w:tr w:rsidR="00803DC6" w:rsidRPr="009F13BD">
        <w:trPr>
          <w:trHeight w:val="380"/>
        </w:trPr>
        <w:tc>
          <w:tcPr>
            <w:tcW w:w="264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C6" w:rsidRPr="009F13BD" w:rsidRDefault="00803DC6">
            <w:pPr>
              <w:spacing w:line="276" w:lineRule="auto"/>
              <w:rPr>
                <w:rFonts w:asciiTheme="minorEastAsia" w:eastAsiaTheme="minorEastAsia" w:hAnsiTheme="minorEastAsia" w:cs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5.3.12.5 是否有样品再分析（ISR）测定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C6" w:rsidRPr="009F13BD" w:rsidRDefault="00147E16">
            <w:pPr>
              <w:wordWrap w:val="0"/>
              <w:autoSpaceDE/>
              <w:autoSpaceDN/>
              <w:adjustRightInd/>
              <w:spacing w:line="276" w:lineRule="auto"/>
              <w:jc w:val="both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□是</w:t>
            </w: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  <w:highlight w:val="red"/>
              </w:rPr>
              <w:t>□否★</w:t>
            </w:r>
          </w:p>
        </w:tc>
      </w:tr>
      <w:tr w:rsidR="00803DC6" w:rsidRPr="009F13BD">
        <w:trPr>
          <w:trHeight w:val="380"/>
        </w:trPr>
        <w:tc>
          <w:tcPr>
            <w:tcW w:w="9073" w:type="dxa"/>
            <w:gridSpan w:val="25"/>
            <w:tcBorders>
              <w:top w:val="single" w:sz="4" w:space="0" w:color="auto"/>
            </w:tcBorders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六. 其他</w:t>
            </w:r>
          </w:p>
        </w:tc>
      </w:tr>
      <w:tr w:rsidR="00803DC6" w:rsidRPr="009F13BD">
        <w:trPr>
          <w:trHeight w:val="1587"/>
        </w:trPr>
        <w:tc>
          <w:tcPr>
            <w:tcW w:w="9073" w:type="dxa"/>
            <w:gridSpan w:val="25"/>
            <w:vAlign w:val="center"/>
          </w:tcPr>
          <w:p w:rsidR="00803DC6" w:rsidRPr="009F13BD" w:rsidRDefault="00147E1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  <w:r w:rsidRPr="009F13BD">
              <w:rPr>
                <w:rFonts w:asciiTheme="minorEastAsia" w:eastAsiaTheme="minorEastAsia" w:hAnsiTheme="minorEastAsia" w:cs="仿宋_GB2312" w:hint="eastAsia"/>
                <w:b/>
                <w:bCs/>
                <w:kern w:val="2"/>
                <w:sz w:val="28"/>
                <w:szCs w:val="28"/>
              </w:rPr>
              <w:t>其他发现的问题：</w:t>
            </w:r>
          </w:p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  <w:p w:rsidR="00803DC6" w:rsidRPr="009F13BD" w:rsidRDefault="00803DC6">
            <w:pPr>
              <w:autoSpaceDE/>
              <w:autoSpaceDN/>
              <w:adjustRightInd/>
              <w:spacing w:line="276" w:lineRule="auto"/>
              <w:rPr>
                <w:rFonts w:asciiTheme="minorEastAsia" w:eastAsiaTheme="minorEastAsia" w:hAnsiTheme="minorEastAsia" w:cs="仿宋_GB2312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03DC6" w:rsidRPr="009F13BD" w:rsidRDefault="00803DC6">
      <w:pPr>
        <w:widowControl/>
        <w:autoSpaceDE/>
        <w:autoSpaceDN/>
        <w:adjustRightInd/>
        <w:spacing w:line="240" w:lineRule="auto"/>
        <w:rPr>
          <w:rFonts w:asciiTheme="minorEastAsia" w:eastAsiaTheme="minorEastAsia" w:hAnsiTheme="minorEastAsia" w:cs="仿宋_GB2312"/>
          <w:sz w:val="28"/>
          <w:szCs w:val="28"/>
        </w:rPr>
      </w:pPr>
    </w:p>
    <w:p w:rsidR="00803DC6" w:rsidRPr="009F13BD" w:rsidRDefault="00803DC6">
      <w:pPr>
        <w:rPr>
          <w:rFonts w:asciiTheme="minorEastAsia" w:eastAsiaTheme="minorEastAsia" w:hAnsiTheme="minorEastAsia" w:cs="仿宋_GB2312"/>
          <w:sz w:val="28"/>
          <w:szCs w:val="28"/>
        </w:rPr>
      </w:pPr>
    </w:p>
    <w:sectPr w:rsidR="00803DC6" w:rsidRPr="009F13BD" w:rsidSect="000B751E">
      <w:footerReference w:type="default" r:id="rId8"/>
      <w:pgSz w:w="11906" w:h="16838"/>
      <w:pgMar w:top="1440" w:right="1274" w:bottom="1440" w:left="1800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36" w:rsidRDefault="00566436">
      <w:pPr>
        <w:spacing w:line="240" w:lineRule="auto"/>
      </w:pPr>
      <w:r>
        <w:separator/>
      </w:r>
    </w:p>
  </w:endnote>
  <w:endnote w:type="continuationSeparator" w:id="1">
    <w:p w:rsidR="00566436" w:rsidRDefault="00566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i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Palatino">
    <w:altName w:val="Palatino Linotype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64419"/>
    </w:sdtPr>
    <w:sdtContent>
      <w:sdt>
        <w:sdtPr>
          <w:id w:val="-1669238322"/>
        </w:sdtPr>
        <w:sdtContent>
          <w:p w:rsidR="00803DC6" w:rsidRDefault="00147E16">
            <w:pPr>
              <w:pStyle w:val="afb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第</w:t>
            </w:r>
            <w:r w:rsidR="000F4CAE">
              <w:rPr>
                <w:b/>
                <w:lang w:val="zh-CN"/>
              </w:rPr>
              <w:fldChar w:fldCharType="begin"/>
            </w:r>
            <w:r>
              <w:rPr>
                <w:b/>
                <w:lang w:val="zh-CN"/>
              </w:rPr>
              <w:instrText>PAGE  \* Arabic  \* MERGEFORMAT</w:instrText>
            </w:r>
            <w:r w:rsidR="000F4CAE">
              <w:rPr>
                <w:b/>
                <w:lang w:val="zh-CN"/>
              </w:rPr>
              <w:fldChar w:fldCharType="separate"/>
            </w:r>
            <w:r w:rsidR="00972313">
              <w:rPr>
                <w:b/>
                <w:noProof/>
                <w:lang w:val="zh-CN"/>
              </w:rPr>
              <w:t>2</w:t>
            </w:r>
            <w:r w:rsidR="000F4CAE">
              <w:rPr>
                <w:b/>
                <w:lang w:val="zh-CN"/>
              </w:rPr>
              <w:fldChar w:fldCharType="end"/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 xml:space="preserve">/ </w:t>
            </w:r>
            <w:r>
              <w:rPr>
                <w:rFonts w:hint="eastAsia"/>
                <w:lang w:val="zh-CN"/>
              </w:rPr>
              <w:t>共</w:t>
            </w:r>
            <w:fldSimple w:instr="NUMPAGES  \* Arabic  \* MERGEFORMAT">
              <w:r w:rsidR="00972313" w:rsidRPr="00972313">
                <w:rPr>
                  <w:b/>
                  <w:noProof/>
                  <w:lang w:val="zh-CN"/>
                </w:rPr>
                <w:t>17</w:t>
              </w:r>
            </w:fldSimple>
            <w:r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803DC6" w:rsidRDefault="00803DC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36" w:rsidRDefault="00566436">
      <w:pPr>
        <w:spacing w:line="240" w:lineRule="auto"/>
      </w:pPr>
      <w:r>
        <w:separator/>
      </w:r>
    </w:p>
  </w:footnote>
  <w:footnote w:type="continuationSeparator" w:id="1">
    <w:p w:rsidR="00566436" w:rsidRDefault="00566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932A32"/>
    <w:multiLevelType w:val="multilevel"/>
    <w:tmpl w:val="22932A32"/>
    <w:lvl w:ilvl="0">
      <w:numFmt w:val="bullet"/>
      <w:lvlText w:val="•"/>
      <w:lvlJc w:val="left"/>
      <w:pPr>
        <w:ind w:left="780" w:hanging="360"/>
      </w:pPr>
      <w:rPr>
        <w:rFonts w:ascii="华文仿宋" w:eastAsia="华文仿宋" w:hAnsi="华文仿宋" w:cs="Arial Unicode MS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8BF556F"/>
    <w:multiLevelType w:val="singleLevel"/>
    <w:tmpl w:val="28BF556F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0">
    <w:nsid w:val="2C7E22F4"/>
    <w:multiLevelType w:val="singleLevel"/>
    <w:tmpl w:val="2C7E22F4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caps w:val="0"/>
        <w:sz w:val="24"/>
        <w:u w:val="none"/>
        <w:vertAlign w:val="baseline"/>
      </w:rPr>
    </w:lvl>
  </w:abstractNum>
  <w:abstractNum w:abstractNumId="11">
    <w:nsid w:val="343C1AEE"/>
    <w:multiLevelType w:val="multilevel"/>
    <w:tmpl w:val="343C1AEE"/>
    <w:lvl w:ilvl="0">
      <w:start w:val="5"/>
      <w:numFmt w:val="bullet"/>
      <w:lvlText w:val="•"/>
      <w:lvlJc w:val="left"/>
      <w:pPr>
        <w:ind w:left="900" w:hanging="42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D884331"/>
    <w:multiLevelType w:val="singleLevel"/>
    <w:tmpl w:val="3D884331"/>
    <w:lvl w:ilvl="0">
      <w:start w:val="1"/>
      <w:numFmt w:val="decimal"/>
      <w:pStyle w:val="References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3">
    <w:nsid w:val="59C49B62"/>
    <w:multiLevelType w:val="singleLevel"/>
    <w:tmpl w:val="59C49B62"/>
    <w:lvl w:ilvl="0">
      <w:start w:val="1"/>
      <w:numFmt w:val="decimal"/>
      <w:suff w:val="nothing"/>
      <w:lvlText w:val="%1、"/>
      <w:lvlJc w:val="left"/>
    </w:lvl>
  </w:abstractNum>
  <w:abstractNum w:abstractNumId="14">
    <w:nsid w:val="59C49B99"/>
    <w:multiLevelType w:val="singleLevel"/>
    <w:tmpl w:val="59C49B99"/>
    <w:lvl w:ilvl="0">
      <w:start w:val="2"/>
      <w:numFmt w:val="decimal"/>
      <w:suff w:val="nothing"/>
      <w:lvlText w:val="%1、"/>
      <w:lvlJc w:val="left"/>
    </w:lvl>
  </w:abstractNum>
  <w:abstractNum w:abstractNumId="15">
    <w:nsid w:val="6BCA613B"/>
    <w:multiLevelType w:val="singleLevel"/>
    <w:tmpl w:val="6BCA613B"/>
    <w:lvl w:ilvl="0">
      <w:start w:val="1"/>
      <w:numFmt w:val="lowerLetter"/>
      <w:pStyle w:val="TableFootnoteLetter"/>
      <w:lvlText w:val="%1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18"/>
        <w:u w:val="none"/>
        <w:vertAlign w:val="superscript"/>
      </w:rPr>
    </w:lvl>
  </w:abstractNum>
  <w:abstractNum w:abstractNumId="16">
    <w:nsid w:val="72AF75B9"/>
    <w:multiLevelType w:val="singleLevel"/>
    <w:tmpl w:val="72AF75B9"/>
    <w:lvl w:ilvl="0">
      <w:start w:val="1"/>
      <w:numFmt w:val="decimal"/>
      <w:pStyle w:val="TableFootnote"/>
      <w:lvlText w:val="%1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z w:val="18"/>
        <w:u w:val="none"/>
        <w:vertAlign w:val="superscrip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43B"/>
    <w:rsid w:val="00002F84"/>
    <w:rsid w:val="0000322E"/>
    <w:rsid w:val="00007D3D"/>
    <w:rsid w:val="0001226D"/>
    <w:rsid w:val="00013574"/>
    <w:rsid w:val="00013E3A"/>
    <w:rsid w:val="00016864"/>
    <w:rsid w:val="00030321"/>
    <w:rsid w:val="00030443"/>
    <w:rsid w:val="0003432E"/>
    <w:rsid w:val="00035152"/>
    <w:rsid w:val="00036DA5"/>
    <w:rsid w:val="00040DC3"/>
    <w:rsid w:val="000433BE"/>
    <w:rsid w:val="0004548F"/>
    <w:rsid w:val="00053292"/>
    <w:rsid w:val="00053B2A"/>
    <w:rsid w:val="00054231"/>
    <w:rsid w:val="00054387"/>
    <w:rsid w:val="000566B2"/>
    <w:rsid w:val="00062E6D"/>
    <w:rsid w:val="00066CA0"/>
    <w:rsid w:val="0007187A"/>
    <w:rsid w:val="0007617C"/>
    <w:rsid w:val="0008515E"/>
    <w:rsid w:val="0008651B"/>
    <w:rsid w:val="00087168"/>
    <w:rsid w:val="00095297"/>
    <w:rsid w:val="000A1887"/>
    <w:rsid w:val="000A662B"/>
    <w:rsid w:val="000A7925"/>
    <w:rsid w:val="000B04AF"/>
    <w:rsid w:val="000B24A0"/>
    <w:rsid w:val="000B37C0"/>
    <w:rsid w:val="000B6524"/>
    <w:rsid w:val="000B751E"/>
    <w:rsid w:val="000C339C"/>
    <w:rsid w:val="000D0D4B"/>
    <w:rsid w:val="000D2E0E"/>
    <w:rsid w:val="000D6D8C"/>
    <w:rsid w:val="000E70A9"/>
    <w:rsid w:val="000E7980"/>
    <w:rsid w:val="000F3097"/>
    <w:rsid w:val="000F4CAE"/>
    <w:rsid w:val="000F7B0D"/>
    <w:rsid w:val="00101B17"/>
    <w:rsid w:val="001127A0"/>
    <w:rsid w:val="001136E7"/>
    <w:rsid w:val="001150E5"/>
    <w:rsid w:val="00115658"/>
    <w:rsid w:val="00121821"/>
    <w:rsid w:val="00121E1C"/>
    <w:rsid w:val="001271BA"/>
    <w:rsid w:val="0013579F"/>
    <w:rsid w:val="001361D5"/>
    <w:rsid w:val="00136229"/>
    <w:rsid w:val="001374B7"/>
    <w:rsid w:val="0014092E"/>
    <w:rsid w:val="00140DAB"/>
    <w:rsid w:val="001445A4"/>
    <w:rsid w:val="00145275"/>
    <w:rsid w:val="00145F48"/>
    <w:rsid w:val="00147E16"/>
    <w:rsid w:val="00150069"/>
    <w:rsid w:val="001510AD"/>
    <w:rsid w:val="00162E4E"/>
    <w:rsid w:val="00165C40"/>
    <w:rsid w:val="00167218"/>
    <w:rsid w:val="001700C6"/>
    <w:rsid w:val="00170C2E"/>
    <w:rsid w:val="00176655"/>
    <w:rsid w:val="001766C2"/>
    <w:rsid w:val="00180513"/>
    <w:rsid w:val="001817C9"/>
    <w:rsid w:val="001838BB"/>
    <w:rsid w:val="00183F5B"/>
    <w:rsid w:val="00185BF3"/>
    <w:rsid w:val="00185C6B"/>
    <w:rsid w:val="00186337"/>
    <w:rsid w:val="001A42B1"/>
    <w:rsid w:val="001A4F55"/>
    <w:rsid w:val="001B449E"/>
    <w:rsid w:val="001B6F2C"/>
    <w:rsid w:val="001B7CB8"/>
    <w:rsid w:val="001C0573"/>
    <w:rsid w:val="001C1424"/>
    <w:rsid w:val="001C2EF9"/>
    <w:rsid w:val="001C40D4"/>
    <w:rsid w:val="001C782D"/>
    <w:rsid w:val="001C7EF6"/>
    <w:rsid w:val="001D0897"/>
    <w:rsid w:val="001D12E3"/>
    <w:rsid w:val="001D5B50"/>
    <w:rsid w:val="001D7353"/>
    <w:rsid w:val="001E19AB"/>
    <w:rsid w:val="001E355F"/>
    <w:rsid w:val="001E4925"/>
    <w:rsid w:val="001F34BB"/>
    <w:rsid w:val="001F38BE"/>
    <w:rsid w:val="001F395B"/>
    <w:rsid w:val="001F3C1E"/>
    <w:rsid w:val="0020195D"/>
    <w:rsid w:val="002069E3"/>
    <w:rsid w:val="0021381B"/>
    <w:rsid w:val="00216FC6"/>
    <w:rsid w:val="00222443"/>
    <w:rsid w:val="0022279A"/>
    <w:rsid w:val="00222DEA"/>
    <w:rsid w:val="00222F2F"/>
    <w:rsid w:val="002273D0"/>
    <w:rsid w:val="00234750"/>
    <w:rsid w:val="00234E2D"/>
    <w:rsid w:val="00236FF9"/>
    <w:rsid w:val="0024033C"/>
    <w:rsid w:val="0024409A"/>
    <w:rsid w:val="00250257"/>
    <w:rsid w:val="00252842"/>
    <w:rsid w:val="0025593F"/>
    <w:rsid w:val="00256A78"/>
    <w:rsid w:val="00263937"/>
    <w:rsid w:val="00282F97"/>
    <w:rsid w:val="002864D8"/>
    <w:rsid w:val="0028674E"/>
    <w:rsid w:val="00286CC6"/>
    <w:rsid w:val="00296D12"/>
    <w:rsid w:val="002A117A"/>
    <w:rsid w:val="002A4107"/>
    <w:rsid w:val="002B00E2"/>
    <w:rsid w:val="002B1927"/>
    <w:rsid w:val="002B4FB0"/>
    <w:rsid w:val="002B7AD9"/>
    <w:rsid w:val="002C083F"/>
    <w:rsid w:val="002C17E9"/>
    <w:rsid w:val="002C2BBF"/>
    <w:rsid w:val="002C3C9A"/>
    <w:rsid w:val="002C4AE3"/>
    <w:rsid w:val="002C5BFE"/>
    <w:rsid w:val="002C798D"/>
    <w:rsid w:val="002D58B5"/>
    <w:rsid w:val="002E10C0"/>
    <w:rsid w:val="002E2B4C"/>
    <w:rsid w:val="002E5E3C"/>
    <w:rsid w:val="002F22DB"/>
    <w:rsid w:val="002F2791"/>
    <w:rsid w:val="002F299C"/>
    <w:rsid w:val="002F55ED"/>
    <w:rsid w:val="002F6DE2"/>
    <w:rsid w:val="002F7727"/>
    <w:rsid w:val="003038D5"/>
    <w:rsid w:val="00305CA6"/>
    <w:rsid w:val="00313206"/>
    <w:rsid w:val="00314DAD"/>
    <w:rsid w:val="00315524"/>
    <w:rsid w:val="00320DD1"/>
    <w:rsid w:val="00333639"/>
    <w:rsid w:val="00336DD1"/>
    <w:rsid w:val="00337414"/>
    <w:rsid w:val="003413B3"/>
    <w:rsid w:val="0034168A"/>
    <w:rsid w:val="0034315A"/>
    <w:rsid w:val="0034476A"/>
    <w:rsid w:val="003508C3"/>
    <w:rsid w:val="00350AD9"/>
    <w:rsid w:val="00351BBF"/>
    <w:rsid w:val="0035239A"/>
    <w:rsid w:val="00352C5D"/>
    <w:rsid w:val="003540CA"/>
    <w:rsid w:val="00354E28"/>
    <w:rsid w:val="00356AA7"/>
    <w:rsid w:val="00372338"/>
    <w:rsid w:val="00376DE3"/>
    <w:rsid w:val="003826AD"/>
    <w:rsid w:val="00383135"/>
    <w:rsid w:val="00383177"/>
    <w:rsid w:val="003901DD"/>
    <w:rsid w:val="00391C55"/>
    <w:rsid w:val="003953CF"/>
    <w:rsid w:val="003A66D7"/>
    <w:rsid w:val="003B2084"/>
    <w:rsid w:val="003B2A61"/>
    <w:rsid w:val="003B4B88"/>
    <w:rsid w:val="003B56B8"/>
    <w:rsid w:val="003C0004"/>
    <w:rsid w:val="003C0285"/>
    <w:rsid w:val="003C2698"/>
    <w:rsid w:val="003C30F0"/>
    <w:rsid w:val="003C74EE"/>
    <w:rsid w:val="003C76BB"/>
    <w:rsid w:val="003D01C1"/>
    <w:rsid w:val="003D7FB5"/>
    <w:rsid w:val="003E0775"/>
    <w:rsid w:val="003E16CF"/>
    <w:rsid w:val="003E3D5F"/>
    <w:rsid w:val="003E6B73"/>
    <w:rsid w:val="003F3526"/>
    <w:rsid w:val="00411A0E"/>
    <w:rsid w:val="0041296E"/>
    <w:rsid w:val="00413C1A"/>
    <w:rsid w:val="00417D54"/>
    <w:rsid w:val="00417F83"/>
    <w:rsid w:val="004200DB"/>
    <w:rsid w:val="004205A0"/>
    <w:rsid w:val="0042663C"/>
    <w:rsid w:val="004270C8"/>
    <w:rsid w:val="00432EE7"/>
    <w:rsid w:val="0043702C"/>
    <w:rsid w:val="004426BC"/>
    <w:rsid w:val="0044482C"/>
    <w:rsid w:val="00447182"/>
    <w:rsid w:val="00461D96"/>
    <w:rsid w:val="0046330D"/>
    <w:rsid w:val="004644E0"/>
    <w:rsid w:val="0046569A"/>
    <w:rsid w:val="004665C5"/>
    <w:rsid w:val="00480D74"/>
    <w:rsid w:val="00485F57"/>
    <w:rsid w:val="00487A35"/>
    <w:rsid w:val="00490302"/>
    <w:rsid w:val="00492BFB"/>
    <w:rsid w:val="0049517E"/>
    <w:rsid w:val="004A5965"/>
    <w:rsid w:val="004B039E"/>
    <w:rsid w:val="004B30EC"/>
    <w:rsid w:val="004B45B7"/>
    <w:rsid w:val="004B6E2D"/>
    <w:rsid w:val="004B6F44"/>
    <w:rsid w:val="004C129A"/>
    <w:rsid w:val="004C2739"/>
    <w:rsid w:val="004D0FDB"/>
    <w:rsid w:val="004D621E"/>
    <w:rsid w:val="004D6E7B"/>
    <w:rsid w:val="004D738A"/>
    <w:rsid w:val="004E2025"/>
    <w:rsid w:val="004E3C83"/>
    <w:rsid w:val="004F1637"/>
    <w:rsid w:val="004F39E9"/>
    <w:rsid w:val="0050118C"/>
    <w:rsid w:val="0050143C"/>
    <w:rsid w:val="0050671E"/>
    <w:rsid w:val="00521400"/>
    <w:rsid w:val="0052381C"/>
    <w:rsid w:val="00531A28"/>
    <w:rsid w:val="005412F0"/>
    <w:rsid w:val="0054165D"/>
    <w:rsid w:val="00543F63"/>
    <w:rsid w:val="00552EDA"/>
    <w:rsid w:val="005627A6"/>
    <w:rsid w:val="00563D4A"/>
    <w:rsid w:val="00563FB7"/>
    <w:rsid w:val="0056549F"/>
    <w:rsid w:val="00566436"/>
    <w:rsid w:val="005704E1"/>
    <w:rsid w:val="00572084"/>
    <w:rsid w:val="005818BE"/>
    <w:rsid w:val="00590391"/>
    <w:rsid w:val="00590B98"/>
    <w:rsid w:val="0059143F"/>
    <w:rsid w:val="00593B4C"/>
    <w:rsid w:val="00593C9D"/>
    <w:rsid w:val="005A0D98"/>
    <w:rsid w:val="005A1868"/>
    <w:rsid w:val="005B4538"/>
    <w:rsid w:val="005B56D6"/>
    <w:rsid w:val="005C01F3"/>
    <w:rsid w:val="005C4AF2"/>
    <w:rsid w:val="005D3637"/>
    <w:rsid w:val="005E3B1C"/>
    <w:rsid w:val="005E7720"/>
    <w:rsid w:val="005F0285"/>
    <w:rsid w:val="005F340C"/>
    <w:rsid w:val="00601D1D"/>
    <w:rsid w:val="006067D9"/>
    <w:rsid w:val="00615E5D"/>
    <w:rsid w:val="006253C3"/>
    <w:rsid w:val="0063737C"/>
    <w:rsid w:val="00637F24"/>
    <w:rsid w:val="00641CE4"/>
    <w:rsid w:val="00643846"/>
    <w:rsid w:val="00645B69"/>
    <w:rsid w:val="00646E71"/>
    <w:rsid w:val="00650F94"/>
    <w:rsid w:val="00651A93"/>
    <w:rsid w:val="00652F88"/>
    <w:rsid w:val="006548F2"/>
    <w:rsid w:val="0065507D"/>
    <w:rsid w:val="00656A4F"/>
    <w:rsid w:val="006708A8"/>
    <w:rsid w:val="00670C62"/>
    <w:rsid w:val="00674C3E"/>
    <w:rsid w:val="00677865"/>
    <w:rsid w:val="00677F45"/>
    <w:rsid w:val="006863A5"/>
    <w:rsid w:val="0069069E"/>
    <w:rsid w:val="00690ABD"/>
    <w:rsid w:val="00691EE4"/>
    <w:rsid w:val="006A35A5"/>
    <w:rsid w:val="006A4F3E"/>
    <w:rsid w:val="006A5846"/>
    <w:rsid w:val="006C0B34"/>
    <w:rsid w:val="006C4F57"/>
    <w:rsid w:val="006C52D0"/>
    <w:rsid w:val="006C7AD1"/>
    <w:rsid w:val="006D5696"/>
    <w:rsid w:val="006D5D84"/>
    <w:rsid w:val="006E03F6"/>
    <w:rsid w:val="006E2F0A"/>
    <w:rsid w:val="006E388D"/>
    <w:rsid w:val="006E3E67"/>
    <w:rsid w:val="006F27DD"/>
    <w:rsid w:val="006F34C0"/>
    <w:rsid w:val="006F61C5"/>
    <w:rsid w:val="006F6FF4"/>
    <w:rsid w:val="00704F72"/>
    <w:rsid w:val="00705D25"/>
    <w:rsid w:val="00715ADD"/>
    <w:rsid w:val="007171C6"/>
    <w:rsid w:val="007224A8"/>
    <w:rsid w:val="00732D64"/>
    <w:rsid w:val="00734106"/>
    <w:rsid w:val="00741FBE"/>
    <w:rsid w:val="0074526C"/>
    <w:rsid w:val="00750142"/>
    <w:rsid w:val="0075126B"/>
    <w:rsid w:val="007629E8"/>
    <w:rsid w:val="0076364A"/>
    <w:rsid w:val="00767073"/>
    <w:rsid w:val="0076769D"/>
    <w:rsid w:val="00771487"/>
    <w:rsid w:val="007718A8"/>
    <w:rsid w:val="00772F0C"/>
    <w:rsid w:val="00776F17"/>
    <w:rsid w:val="00781773"/>
    <w:rsid w:val="00781CDE"/>
    <w:rsid w:val="00785A82"/>
    <w:rsid w:val="007909A9"/>
    <w:rsid w:val="007918C4"/>
    <w:rsid w:val="007A3D05"/>
    <w:rsid w:val="007A6928"/>
    <w:rsid w:val="007B0934"/>
    <w:rsid w:val="007B2EDC"/>
    <w:rsid w:val="007B4455"/>
    <w:rsid w:val="007B5C0E"/>
    <w:rsid w:val="007B7C1B"/>
    <w:rsid w:val="007C3047"/>
    <w:rsid w:val="007C5DAF"/>
    <w:rsid w:val="007D4B9E"/>
    <w:rsid w:val="007D6353"/>
    <w:rsid w:val="007D6F6F"/>
    <w:rsid w:val="007E2F3F"/>
    <w:rsid w:val="007E7060"/>
    <w:rsid w:val="007F19DC"/>
    <w:rsid w:val="00803DC6"/>
    <w:rsid w:val="00804577"/>
    <w:rsid w:val="0080509D"/>
    <w:rsid w:val="008109AD"/>
    <w:rsid w:val="00824937"/>
    <w:rsid w:val="0082496A"/>
    <w:rsid w:val="008311EA"/>
    <w:rsid w:val="00834299"/>
    <w:rsid w:val="008408E3"/>
    <w:rsid w:val="00842400"/>
    <w:rsid w:val="0084290B"/>
    <w:rsid w:val="00842A45"/>
    <w:rsid w:val="00847B32"/>
    <w:rsid w:val="00850C57"/>
    <w:rsid w:val="008562AB"/>
    <w:rsid w:val="00857CEE"/>
    <w:rsid w:val="008673EA"/>
    <w:rsid w:val="0087243D"/>
    <w:rsid w:val="008751EB"/>
    <w:rsid w:val="00875AB4"/>
    <w:rsid w:val="00876B79"/>
    <w:rsid w:val="00877D6D"/>
    <w:rsid w:val="00880702"/>
    <w:rsid w:val="008844E3"/>
    <w:rsid w:val="00890184"/>
    <w:rsid w:val="00890AFD"/>
    <w:rsid w:val="00891AE5"/>
    <w:rsid w:val="008928AB"/>
    <w:rsid w:val="00897CDF"/>
    <w:rsid w:val="008A178B"/>
    <w:rsid w:val="008A2B80"/>
    <w:rsid w:val="008A3225"/>
    <w:rsid w:val="008B0569"/>
    <w:rsid w:val="008B2195"/>
    <w:rsid w:val="008B5362"/>
    <w:rsid w:val="008B5B4F"/>
    <w:rsid w:val="008B6A72"/>
    <w:rsid w:val="008B6EE5"/>
    <w:rsid w:val="008B7794"/>
    <w:rsid w:val="008C0AC4"/>
    <w:rsid w:val="008C2813"/>
    <w:rsid w:val="008C7CC0"/>
    <w:rsid w:val="008D4611"/>
    <w:rsid w:val="008E6A6F"/>
    <w:rsid w:val="008F5541"/>
    <w:rsid w:val="00902A05"/>
    <w:rsid w:val="009170DB"/>
    <w:rsid w:val="0092068F"/>
    <w:rsid w:val="00925DA4"/>
    <w:rsid w:val="0093132E"/>
    <w:rsid w:val="00933932"/>
    <w:rsid w:val="009433B3"/>
    <w:rsid w:val="00943CD9"/>
    <w:rsid w:val="00945513"/>
    <w:rsid w:val="00947871"/>
    <w:rsid w:val="00950AEC"/>
    <w:rsid w:val="00954AFB"/>
    <w:rsid w:val="00957148"/>
    <w:rsid w:val="00964031"/>
    <w:rsid w:val="00972313"/>
    <w:rsid w:val="00972D7A"/>
    <w:rsid w:val="00976404"/>
    <w:rsid w:val="00986ADD"/>
    <w:rsid w:val="00990EC2"/>
    <w:rsid w:val="00992CA3"/>
    <w:rsid w:val="00992D34"/>
    <w:rsid w:val="009956BF"/>
    <w:rsid w:val="009971AA"/>
    <w:rsid w:val="009A04EE"/>
    <w:rsid w:val="009A0B97"/>
    <w:rsid w:val="009B3776"/>
    <w:rsid w:val="009B5589"/>
    <w:rsid w:val="009B5F2F"/>
    <w:rsid w:val="009B691C"/>
    <w:rsid w:val="009B7006"/>
    <w:rsid w:val="009B7C0F"/>
    <w:rsid w:val="009C16BE"/>
    <w:rsid w:val="009C1E16"/>
    <w:rsid w:val="009C4089"/>
    <w:rsid w:val="009E0A21"/>
    <w:rsid w:val="009E17CE"/>
    <w:rsid w:val="009E756E"/>
    <w:rsid w:val="009F0246"/>
    <w:rsid w:val="009F13BD"/>
    <w:rsid w:val="009F6DBE"/>
    <w:rsid w:val="00A032B1"/>
    <w:rsid w:val="00A115F3"/>
    <w:rsid w:val="00A13568"/>
    <w:rsid w:val="00A1358A"/>
    <w:rsid w:val="00A14808"/>
    <w:rsid w:val="00A215D3"/>
    <w:rsid w:val="00A260DF"/>
    <w:rsid w:val="00A3047A"/>
    <w:rsid w:val="00A30547"/>
    <w:rsid w:val="00A314B0"/>
    <w:rsid w:val="00A3396B"/>
    <w:rsid w:val="00A42E41"/>
    <w:rsid w:val="00A432F4"/>
    <w:rsid w:val="00A464E8"/>
    <w:rsid w:val="00A55DDD"/>
    <w:rsid w:val="00A56184"/>
    <w:rsid w:val="00A56E0C"/>
    <w:rsid w:val="00A62353"/>
    <w:rsid w:val="00A724BF"/>
    <w:rsid w:val="00A73BD3"/>
    <w:rsid w:val="00A77B82"/>
    <w:rsid w:val="00A83C66"/>
    <w:rsid w:val="00A87586"/>
    <w:rsid w:val="00AA37CA"/>
    <w:rsid w:val="00AA3A82"/>
    <w:rsid w:val="00AA56A4"/>
    <w:rsid w:val="00AB06ED"/>
    <w:rsid w:val="00AB2C12"/>
    <w:rsid w:val="00AB2DB5"/>
    <w:rsid w:val="00AB43E6"/>
    <w:rsid w:val="00AB5411"/>
    <w:rsid w:val="00AB61E1"/>
    <w:rsid w:val="00AB6CE6"/>
    <w:rsid w:val="00AC230C"/>
    <w:rsid w:val="00AC5D33"/>
    <w:rsid w:val="00AD0F15"/>
    <w:rsid w:val="00AD1992"/>
    <w:rsid w:val="00AD1DF8"/>
    <w:rsid w:val="00AE2DF7"/>
    <w:rsid w:val="00AE3D55"/>
    <w:rsid w:val="00AE47E9"/>
    <w:rsid w:val="00AE4AFB"/>
    <w:rsid w:val="00AE5528"/>
    <w:rsid w:val="00AE729A"/>
    <w:rsid w:val="00AF1051"/>
    <w:rsid w:val="00AF1A0A"/>
    <w:rsid w:val="00AF2D30"/>
    <w:rsid w:val="00AF43B5"/>
    <w:rsid w:val="00AF53E5"/>
    <w:rsid w:val="00B032BA"/>
    <w:rsid w:val="00B044C9"/>
    <w:rsid w:val="00B04B17"/>
    <w:rsid w:val="00B04FED"/>
    <w:rsid w:val="00B06AC4"/>
    <w:rsid w:val="00B146C2"/>
    <w:rsid w:val="00B16560"/>
    <w:rsid w:val="00B26B9F"/>
    <w:rsid w:val="00B26E54"/>
    <w:rsid w:val="00B27A14"/>
    <w:rsid w:val="00B27D62"/>
    <w:rsid w:val="00B34043"/>
    <w:rsid w:val="00B40607"/>
    <w:rsid w:val="00B45A03"/>
    <w:rsid w:val="00B51521"/>
    <w:rsid w:val="00B515D9"/>
    <w:rsid w:val="00B60D43"/>
    <w:rsid w:val="00B6213D"/>
    <w:rsid w:val="00B625B2"/>
    <w:rsid w:val="00B637DE"/>
    <w:rsid w:val="00B7190D"/>
    <w:rsid w:val="00B75375"/>
    <w:rsid w:val="00B81517"/>
    <w:rsid w:val="00B82196"/>
    <w:rsid w:val="00B827EF"/>
    <w:rsid w:val="00B82FD1"/>
    <w:rsid w:val="00B84B12"/>
    <w:rsid w:val="00B8691E"/>
    <w:rsid w:val="00B8779A"/>
    <w:rsid w:val="00BA1B48"/>
    <w:rsid w:val="00BB375D"/>
    <w:rsid w:val="00BB3B23"/>
    <w:rsid w:val="00BC1C88"/>
    <w:rsid w:val="00BC3335"/>
    <w:rsid w:val="00BC5E8A"/>
    <w:rsid w:val="00BC710F"/>
    <w:rsid w:val="00BD0B9D"/>
    <w:rsid w:val="00BD2E6F"/>
    <w:rsid w:val="00BD4F12"/>
    <w:rsid w:val="00BE0621"/>
    <w:rsid w:val="00BE5C72"/>
    <w:rsid w:val="00BE60FD"/>
    <w:rsid w:val="00BE73CD"/>
    <w:rsid w:val="00BE7883"/>
    <w:rsid w:val="00BF415C"/>
    <w:rsid w:val="00C01366"/>
    <w:rsid w:val="00C02F56"/>
    <w:rsid w:val="00C04CCF"/>
    <w:rsid w:val="00C1538C"/>
    <w:rsid w:val="00C17383"/>
    <w:rsid w:val="00C22A07"/>
    <w:rsid w:val="00C25DA8"/>
    <w:rsid w:val="00C30A16"/>
    <w:rsid w:val="00C3158B"/>
    <w:rsid w:val="00C41D50"/>
    <w:rsid w:val="00C522DB"/>
    <w:rsid w:val="00C555CD"/>
    <w:rsid w:val="00C619E9"/>
    <w:rsid w:val="00C67EF7"/>
    <w:rsid w:val="00C7010C"/>
    <w:rsid w:val="00C81936"/>
    <w:rsid w:val="00C82942"/>
    <w:rsid w:val="00C8494C"/>
    <w:rsid w:val="00C96C01"/>
    <w:rsid w:val="00C974C6"/>
    <w:rsid w:val="00CA13C1"/>
    <w:rsid w:val="00CA1A0D"/>
    <w:rsid w:val="00CA3FD6"/>
    <w:rsid w:val="00CA60EA"/>
    <w:rsid w:val="00CA6F3A"/>
    <w:rsid w:val="00CB0D6D"/>
    <w:rsid w:val="00CB3CDE"/>
    <w:rsid w:val="00CC3647"/>
    <w:rsid w:val="00CC4703"/>
    <w:rsid w:val="00CD2F81"/>
    <w:rsid w:val="00CE26AD"/>
    <w:rsid w:val="00CE319A"/>
    <w:rsid w:val="00CE3B35"/>
    <w:rsid w:val="00CE4540"/>
    <w:rsid w:val="00CE65E6"/>
    <w:rsid w:val="00CE6785"/>
    <w:rsid w:val="00CE7F0B"/>
    <w:rsid w:val="00CF233D"/>
    <w:rsid w:val="00CF303F"/>
    <w:rsid w:val="00CF5B6A"/>
    <w:rsid w:val="00CF5C9C"/>
    <w:rsid w:val="00CF66F6"/>
    <w:rsid w:val="00D00528"/>
    <w:rsid w:val="00D00B86"/>
    <w:rsid w:val="00D04627"/>
    <w:rsid w:val="00D05F5E"/>
    <w:rsid w:val="00D065EA"/>
    <w:rsid w:val="00D11B8C"/>
    <w:rsid w:val="00D30BE9"/>
    <w:rsid w:val="00D33465"/>
    <w:rsid w:val="00D35629"/>
    <w:rsid w:val="00D40663"/>
    <w:rsid w:val="00D41800"/>
    <w:rsid w:val="00D45C81"/>
    <w:rsid w:val="00D46C64"/>
    <w:rsid w:val="00D60F87"/>
    <w:rsid w:val="00D63A46"/>
    <w:rsid w:val="00D6598F"/>
    <w:rsid w:val="00D660B7"/>
    <w:rsid w:val="00D665B4"/>
    <w:rsid w:val="00D723AB"/>
    <w:rsid w:val="00D72958"/>
    <w:rsid w:val="00D73AFE"/>
    <w:rsid w:val="00D73B7C"/>
    <w:rsid w:val="00D75FED"/>
    <w:rsid w:val="00D7635D"/>
    <w:rsid w:val="00D770CC"/>
    <w:rsid w:val="00D81E41"/>
    <w:rsid w:val="00D879F4"/>
    <w:rsid w:val="00DA075B"/>
    <w:rsid w:val="00DA787E"/>
    <w:rsid w:val="00DB0D78"/>
    <w:rsid w:val="00DB1643"/>
    <w:rsid w:val="00DB2B70"/>
    <w:rsid w:val="00DB4290"/>
    <w:rsid w:val="00DB4D11"/>
    <w:rsid w:val="00DB7BD8"/>
    <w:rsid w:val="00DC0733"/>
    <w:rsid w:val="00DC0D5E"/>
    <w:rsid w:val="00DD2D0B"/>
    <w:rsid w:val="00DD3B8C"/>
    <w:rsid w:val="00DD6E1E"/>
    <w:rsid w:val="00DE09CF"/>
    <w:rsid w:val="00DE3FF2"/>
    <w:rsid w:val="00DF0E48"/>
    <w:rsid w:val="00DF548E"/>
    <w:rsid w:val="00DF7E15"/>
    <w:rsid w:val="00E00C3E"/>
    <w:rsid w:val="00E02FE3"/>
    <w:rsid w:val="00E03A6C"/>
    <w:rsid w:val="00E04308"/>
    <w:rsid w:val="00E05B8D"/>
    <w:rsid w:val="00E07989"/>
    <w:rsid w:val="00E15603"/>
    <w:rsid w:val="00E21E49"/>
    <w:rsid w:val="00E22F3B"/>
    <w:rsid w:val="00E2343B"/>
    <w:rsid w:val="00E26C6B"/>
    <w:rsid w:val="00E26D2F"/>
    <w:rsid w:val="00E428D0"/>
    <w:rsid w:val="00E438AF"/>
    <w:rsid w:val="00E47704"/>
    <w:rsid w:val="00E51290"/>
    <w:rsid w:val="00E562C9"/>
    <w:rsid w:val="00E56D82"/>
    <w:rsid w:val="00E60C1A"/>
    <w:rsid w:val="00E71BAE"/>
    <w:rsid w:val="00E77734"/>
    <w:rsid w:val="00E77EF0"/>
    <w:rsid w:val="00E902D2"/>
    <w:rsid w:val="00E91C6E"/>
    <w:rsid w:val="00E93152"/>
    <w:rsid w:val="00EA0D6B"/>
    <w:rsid w:val="00EA1F53"/>
    <w:rsid w:val="00EA244A"/>
    <w:rsid w:val="00EA31D2"/>
    <w:rsid w:val="00EA6A89"/>
    <w:rsid w:val="00EA7D39"/>
    <w:rsid w:val="00EC07E5"/>
    <w:rsid w:val="00EC3517"/>
    <w:rsid w:val="00EC769A"/>
    <w:rsid w:val="00EC7844"/>
    <w:rsid w:val="00ED1BA8"/>
    <w:rsid w:val="00ED1CF0"/>
    <w:rsid w:val="00ED714B"/>
    <w:rsid w:val="00EE100F"/>
    <w:rsid w:val="00EE1AC9"/>
    <w:rsid w:val="00EE2C12"/>
    <w:rsid w:val="00EF459B"/>
    <w:rsid w:val="00F027F2"/>
    <w:rsid w:val="00F06DBF"/>
    <w:rsid w:val="00F13FE4"/>
    <w:rsid w:val="00F176F7"/>
    <w:rsid w:val="00F2028B"/>
    <w:rsid w:val="00F221C1"/>
    <w:rsid w:val="00F26027"/>
    <w:rsid w:val="00F26331"/>
    <w:rsid w:val="00F35A95"/>
    <w:rsid w:val="00F36621"/>
    <w:rsid w:val="00F371A0"/>
    <w:rsid w:val="00F37E23"/>
    <w:rsid w:val="00F40304"/>
    <w:rsid w:val="00F4037A"/>
    <w:rsid w:val="00F433E7"/>
    <w:rsid w:val="00F463E3"/>
    <w:rsid w:val="00F47E6A"/>
    <w:rsid w:val="00F51CF7"/>
    <w:rsid w:val="00F544B9"/>
    <w:rsid w:val="00F546B5"/>
    <w:rsid w:val="00F5548B"/>
    <w:rsid w:val="00F65E9C"/>
    <w:rsid w:val="00F666FD"/>
    <w:rsid w:val="00F66EC4"/>
    <w:rsid w:val="00F7189A"/>
    <w:rsid w:val="00F727FC"/>
    <w:rsid w:val="00F766F7"/>
    <w:rsid w:val="00F810A0"/>
    <w:rsid w:val="00F8381C"/>
    <w:rsid w:val="00F87212"/>
    <w:rsid w:val="00F90B6C"/>
    <w:rsid w:val="00F91A3E"/>
    <w:rsid w:val="00F955BF"/>
    <w:rsid w:val="00F97C74"/>
    <w:rsid w:val="00FA095C"/>
    <w:rsid w:val="00FA180E"/>
    <w:rsid w:val="00FA2E99"/>
    <w:rsid w:val="00FA33FF"/>
    <w:rsid w:val="00FB14EC"/>
    <w:rsid w:val="00FB1BF5"/>
    <w:rsid w:val="00FB6BB9"/>
    <w:rsid w:val="00FC29E6"/>
    <w:rsid w:val="00FC2B2D"/>
    <w:rsid w:val="00FD112C"/>
    <w:rsid w:val="00FD139A"/>
    <w:rsid w:val="00FD28E3"/>
    <w:rsid w:val="00FD2985"/>
    <w:rsid w:val="00FF6F5E"/>
    <w:rsid w:val="02933301"/>
    <w:rsid w:val="032D0C29"/>
    <w:rsid w:val="03857910"/>
    <w:rsid w:val="042A1D20"/>
    <w:rsid w:val="05640A7C"/>
    <w:rsid w:val="07D44B5E"/>
    <w:rsid w:val="081A439A"/>
    <w:rsid w:val="08654794"/>
    <w:rsid w:val="08D9411B"/>
    <w:rsid w:val="094614F2"/>
    <w:rsid w:val="0B397B08"/>
    <w:rsid w:val="0C114225"/>
    <w:rsid w:val="0CD27B5C"/>
    <w:rsid w:val="0F407B5D"/>
    <w:rsid w:val="0FFA6021"/>
    <w:rsid w:val="10350FF6"/>
    <w:rsid w:val="10986047"/>
    <w:rsid w:val="113A7816"/>
    <w:rsid w:val="11526EC2"/>
    <w:rsid w:val="12322F26"/>
    <w:rsid w:val="138C48F5"/>
    <w:rsid w:val="13FE3B73"/>
    <w:rsid w:val="15A4139B"/>
    <w:rsid w:val="15EF5A42"/>
    <w:rsid w:val="16076406"/>
    <w:rsid w:val="162B35CB"/>
    <w:rsid w:val="16877DFD"/>
    <w:rsid w:val="16DC33F0"/>
    <w:rsid w:val="17B00286"/>
    <w:rsid w:val="18B144C4"/>
    <w:rsid w:val="18D2243A"/>
    <w:rsid w:val="19BF7D37"/>
    <w:rsid w:val="1B5C47C9"/>
    <w:rsid w:val="1B657DF7"/>
    <w:rsid w:val="1D7C2D3B"/>
    <w:rsid w:val="1EB15767"/>
    <w:rsid w:val="1F7B33AF"/>
    <w:rsid w:val="201D2FA7"/>
    <w:rsid w:val="203A277F"/>
    <w:rsid w:val="20EB4048"/>
    <w:rsid w:val="214F26FD"/>
    <w:rsid w:val="22E9788B"/>
    <w:rsid w:val="234F2B15"/>
    <w:rsid w:val="235F4AEA"/>
    <w:rsid w:val="23F93E20"/>
    <w:rsid w:val="243F1FAE"/>
    <w:rsid w:val="25657F23"/>
    <w:rsid w:val="261F0719"/>
    <w:rsid w:val="262F4B47"/>
    <w:rsid w:val="26495797"/>
    <w:rsid w:val="26924D4E"/>
    <w:rsid w:val="28020001"/>
    <w:rsid w:val="28523710"/>
    <w:rsid w:val="28676AA5"/>
    <w:rsid w:val="287471DB"/>
    <w:rsid w:val="28D81098"/>
    <w:rsid w:val="28E32C05"/>
    <w:rsid w:val="2B561BD5"/>
    <w:rsid w:val="2C81754E"/>
    <w:rsid w:val="2CDD0E3A"/>
    <w:rsid w:val="2DDC43ED"/>
    <w:rsid w:val="2E8C7B2B"/>
    <w:rsid w:val="306E599F"/>
    <w:rsid w:val="31703567"/>
    <w:rsid w:val="327674F1"/>
    <w:rsid w:val="34090F50"/>
    <w:rsid w:val="342F7E32"/>
    <w:rsid w:val="34427352"/>
    <w:rsid w:val="34B504A7"/>
    <w:rsid w:val="34C53293"/>
    <w:rsid w:val="34D16EB9"/>
    <w:rsid w:val="35845335"/>
    <w:rsid w:val="3D7A2D8B"/>
    <w:rsid w:val="3DC33F35"/>
    <w:rsid w:val="3DD90B40"/>
    <w:rsid w:val="3E0B3011"/>
    <w:rsid w:val="3E622799"/>
    <w:rsid w:val="406C3695"/>
    <w:rsid w:val="40867BB5"/>
    <w:rsid w:val="413B456B"/>
    <w:rsid w:val="42541CE6"/>
    <w:rsid w:val="42A258E9"/>
    <w:rsid w:val="44623A9A"/>
    <w:rsid w:val="465359FD"/>
    <w:rsid w:val="46EA2A48"/>
    <w:rsid w:val="474B38BD"/>
    <w:rsid w:val="499D7CFC"/>
    <w:rsid w:val="49A00CFD"/>
    <w:rsid w:val="49A44A8F"/>
    <w:rsid w:val="49B62665"/>
    <w:rsid w:val="4BDC0432"/>
    <w:rsid w:val="4BFC5800"/>
    <w:rsid w:val="4D4037C3"/>
    <w:rsid w:val="4E6C7558"/>
    <w:rsid w:val="4EAC10E9"/>
    <w:rsid w:val="4EB06573"/>
    <w:rsid w:val="4F462727"/>
    <w:rsid w:val="500B29F1"/>
    <w:rsid w:val="502A7D11"/>
    <w:rsid w:val="502C69F1"/>
    <w:rsid w:val="5059647E"/>
    <w:rsid w:val="50AA3A47"/>
    <w:rsid w:val="517F3FE6"/>
    <w:rsid w:val="519577F2"/>
    <w:rsid w:val="51A477E9"/>
    <w:rsid w:val="52FB3AC4"/>
    <w:rsid w:val="54DA493D"/>
    <w:rsid w:val="562F3E47"/>
    <w:rsid w:val="56D44C7F"/>
    <w:rsid w:val="576F6D57"/>
    <w:rsid w:val="584A5C7B"/>
    <w:rsid w:val="58AA4D9D"/>
    <w:rsid w:val="58C44BDE"/>
    <w:rsid w:val="5BEB3B88"/>
    <w:rsid w:val="5C5F6D36"/>
    <w:rsid w:val="5F570163"/>
    <w:rsid w:val="6010365E"/>
    <w:rsid w:val="601E64E3"/>
    <w:rsid w:val="60B906C9"/>
    <w:rsid w:val="60E44BCA"/>
    <w:rsid w:val="61FE60E9"/>
    <w:rsid w:val="625C1989"/>
    <w:rsid w:val="646940CD"/>
    <w:rsid w:val="6475443F"/>
    <w:rsid w:val="6475612D"/>
    <w:rsid w:val="6810503B"/>
    <w:rsid w:val="68565519"/>
    <w:rsid w:val="68950DE3"/>
    <w:rsid w:val="68B70748"/>
    <w:rsid w:val="69334EDF"/>
    <w:rsid w:val="6A895CBB"/>
    <w:rsid w:val="6AA51F75"/>
    <w:rsid w:val="6B1D25A5"/>
    <w:rsid w:val="6B803ACC"/>
    <w:rsid w:val="6BDF1CFF"/>
    <w:rsid w:val="6C12639C"/>
    <w:rsid w:val="6CCE7A01"/>
    <w:rsid w:val="6D3C241D"/>
    <w:rsid w:val="6DAD6E11"/>
    <w:rsid w:val="6DC44794"/>
    <w:rsid w:val="6DE45175"/>
    <w:rsid w:val="6F572BA3"/>
    <w:rsid w:val="725916EC"/>
    <w:rsid w:val="73DE477D"/>
    <w:rsid w:val="757F5277"/>
    <w:rsid w:val="76644286"/>
    <w:rsid w:val="76B03E9D"/>
    <w:rsid w:val="77DE6ABC"/>
    <w:rsid w:val="77FE1B3E"/>
    <w:rsid w:val="78A87934"/>
    <w:rsid w:val="78C634C7"/>
    <w:rsid w:val="79992080"/>
    <w:rsid w:val="7A823EF3"/>
    <w:rsid w:val="7A834A76"/>
    <w:rsid w:val="7A8554D8"/>
    <w:rsid w:val="7B754A57"/>
    <w:rsid w:val="7BDC23FB"/>
    <w:rsid w:val="7C026CE9"/>
    <w:rsid w:val="7C9D15C2"/>
    <w:rsid w:val="7CA71B20"/>
    <w:rsid w:val="7CAE4F9D"/>
    <w:rsid w:val="7D465F37"/>
    <w:rsid w:val="7DAE7C37"/>
    <w:rsid w:val="7EB232FF"/>
    <w:rsid w:val="7EF4689D"/>
    <w:rsid w:val="7F22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heading 1" w:uiPriority="9"/>
    <w:lsdException w:name="heading 2" w:uiPriority="9"/>
    <w:lsdException w:name="heading 3" w:uiPriority="9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envelope address" w:semiHidden="1"/>
    <w:lsdException w:name="envelope return" w:semiHidden="1"/>
    <w:lsdException w:name="footnote reference" w:semiHidden="1"/>
    <w:lsdException w:name="annotation reference" w:uiPriority="99"/>
    <w:lsdException w:name="line number" w:semiHidden="1"/>
    <w:lsdException w:name="endnote reference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Signature" w:semiHidden="1"/>
    <w:lsdException w:name="Default Paragraph Font" w:uiPriority="1" w:unhideWhenUsed="1"/>
    <w:lsdException w:name="Body Text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unhideWhenUsed="1"/>
    <w:lsdException w:name="Body Text Indent 3" w:semiHidden="1"/>
    <w:lsdException w:name="Block Text" w:semiHidden="1"/>
    <w:lsdException w:name="Hyperlink" w:uiPriority="99"/>
    <w:lsdException w:name="FollowedHyperlink" w:uiPriority="99" w:unhideWhenUsed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iPriority="99"/>
    <w:lsdException w:name="HTML Acronym" w:semiHidden="1"/>
    <w:lsdException w:name="HTML Address" w:semiHidden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/>
    <w:lsdException w:name="HTML Sample" w:unhideWhenUsed="1"/>
    <w:lsdException w:name="HTML Typewriter" w:semiHidden="1"/>
    <w:lsdException w:name="HTML Variable" w:unhideWhenUsed="1"/>
    <w:lsdException w:name="Normal Table" w:uiPriority="99" w:unhideWhenUsed="1"/>
    <w:lsdException w:name="annotation subject" w:uiPriority="99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 w:qFormat="0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 w:qFormat="0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 w:qFormat="0"/>
    <w:lsdException w:name="Table Web 3" w:semiHidden="1"/>
    <w:lsdException w:name="Balloon Text" w:uiPriority="99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1">
    <w:name w:val="Normal"/>
    <w:qFormat/>
    <w:rsid w:val="000B751E"/>
    <w:pPr>
      <w:widowControl w:val="0"/>
      <w:autoSpaceDE w:val="0"/>
      <w:autoSpaceDN w:val="0"/>
      <w:adjustRightInd w:val="0"/>
      <w:spacing w:line="360" w:lineRule="auto"/>
    </w:pPr>
    <w:rPr>
      <w:rFonts w:ascii="宋体" w:eastAsia="宋体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0B751E"/>
    <w:pPr>
      <w:keepNext/>
      <w:keepLines/>
      <w:outlineLvl w:val="0"/>
    </w:pPr>
    <w:rPr>
      <w:b/>
      <w:bCs/>
      <w:kern w:val="44"/>
      <w:sz w:val="28"/>
      <w:szCs w:val="44"/>
      <w:lang w:val="zh-CN"/>
    </w:rPr>
  </w:style>
  <w:style w:type="paragraph" w:styleId="21">
    <w:name w:val="heading 2"/>
    <w:basedOn w:val="a1"/>
    <w:next w:val="a2"/>
    <w:link w:val="2Char"/>
    <w:uiPriority w:val="9"/>
    <w:qFormat/>
    <w:rsid w:val="000B751E"/>
    <w:pPr>
      <w:keepNext/>
      <w:autoSpaceDE/>
      <w:autoSpaceDN/>
      <w:adjustRightInd/>
      <w:jc w:val="both"/>
      <w:outlineLvl w:val="1"/>
    </w:pPr>
    <w:rPr>
      <w:rFonts w:ascii="Times New Roman"/>
      <w:b/>
      <w:kern w:val="2"/>
      <w:szCs w:val="20"/>
    </w:rPr>
  </w:style>
  <w:style w:type="paragraph" w:styleId="31">
    <w:name w:val="heading 3"/>
    <w:basedOn w:val="22"/>
    <w:next w:val="a1"/>
    <w:link w:val="3Char"/>
    <w:uiPriority w:val="9"/>
    <w:qFormat/>
    <w:rsid w:val="000B751E"/>
    <w:pPr>
      <w:ind w:left="720" w:hanging="432"/>
      <w:jc w:val="both"/>
      <w:outlineLvl w:val="2"/>
    </w:pPr>
  </w:style>
  <w:style w:type="paragraph" w:styleId="41">
    <w:name w:val="heading 4"/>
    <w:basedOn w:val="a1"/>
    <w:next w:val="a1"/>
    <w:link w:val="4Char"/>
    <w:qFormat/>
    <w:rsid w:val="000B751E"/>
    <w:pPr>
      <w:keepNext/>
      <w:keepLines/>
      <w:spacing w:before="280" w:after="290" w:line="376" w:lineRule="auto"/>
      <w:ind w:left="864" w:hanging="144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41"/>
    <w:next w:val="a1"/>
    <w:link w:val="5Char"/>
    <w:qFormat/>
    <w:rsid w:val="000B751E"/>
    <w:pPr>
      <w:keepLines w:val="0"/>
      <w:tabs>
        <w:tab w:val="left" w:pos="1440"/>
        <w:tab w:val="right" w:pos="8640"/>
      </w:tabs>
      <w:autoSpaceDE/>
      <w:autoSpaceDN/>
      <w:adjustRightInd/>
      <w:spacing w:before="240" w:after="0" w:line="288" w:lineRule="auto"/>
      <w:ind w:left="1008" w:hanging="432"/>
      <w:outlineLvl w:val="4"/>
    </w:pPr>
    <w:rPr>
      <w:rFonts w:ascii="Times New Roman Bold" w:hAnsi="Times New Roman Bold"/>
      <w:bCs w:val="0"/>
      <w:snapToGrid w:val="0"/>
      <w:sz w:val="24"/>
      <w:szCs w:val="24"/>
      <w:lang w:eastAsia="en-US"/>
    </w:rPr>
  </w:style>
  <w:style w:type="paragraph" w:styleId="6">
    <w:name w:val="heading 6"/>
    <w:basedOn w:val="a1"/>
    <w:next w:val="a1"/>
    <w:link w:val="6Char"/>
    <w:qFormat/>
    <w:rsid w:val="000B751E"/>
    <w:pPr>
      <w:widowControl/>
      <w:tabs>
        <w:tab w:val="left" w:pos="1152"/>
      </w:tabs>
      <w:autoSpaceDE/>
      <w:autoSpaceDN/>
      <w:adjustRightInd/>
      <w:spacing w:before="240" w:after="60" w:line="288" w:lineRule="auto"/>
      <w:ind w:left="1152" w:hanging="432"/>
      <w:outlineLvl w:val="5"/>
    </w:pPr>
    <w:rPr>
      <w:rFonts w:ascii="Times New Roman"/>
      <w:i/>
      <w:sz w:val="22"/>
    </w:rPr>
  </w:style>
  <w:style w:type="paragraph" w:styleId="7">
    <w:name w:val="heading 7"/>
    <w:basedOn w:val="a1"/>
    <w:next w:val="a1"/>
    <w:link w:val="7Char"/>
    <w:qFormat/>
    <w:rsid w:val="000B751E"/>
    <w:pPr>
      <w:widowControl/>
      <w:tabs>
        <w:tab w:val="left" w:pos="1296"/>
      </w:tabs>
      <w:autoSpaceDE/>
      <w:autoSpaceDN/>
      <w:adjustRightInd/>
      <w:spacing w:before="240" w:after="60" w:line="288" w:lineRule="auto"/>
      <w:ind w:left="1296" w:hanging="288"/>
      <w:outlineLvl w:val="6"/>
    </w:pPr>
    <w:rPr>
      <w:rFonts w:ascii="Times New Roman"/>
    </w:rPr>
  </w:style>
  <w:style w:type="paragraph" w:styleId="8">
    <w:name w:val="heading 8"/>
    <w:basedOn w:val="a1"/>
    <w:next w:val="a1"/>
    <w:link w:val="8Char"/>
    <w:qFormat/>
    <w:rsid w:val="000B751E"/>
    <w:pPr>
      <w:widowControl/>
      <w:tabs>
        <w:tab w:val="left" w:pos="1440"/>
      </w:tabs>
      <w:autoSpaceDE/>
      <w:autoSpaceDN/>
      <w:adjustRightInd/>
      <w:spacing w:before="240" w:after="60" w:line="288" w:lineRule="auto"/>
      <w:ind w:left="1440" w:hanging="432"/>
      <w:outlineLvl w:val="7"/>
    </w:pPr>
    <w:rPr>
      <w:rFonts w:ascii="Times New Roman"/>
      <w:i/>
      <w:iCs/>
    </w:rPr>
  </w:style>
  <w:style w:type="paragraph" w:styleId="9">
    <w:name w:val="heading 9"/>
    <w:basedOn w:val="51"/>
    <w:next w:val="a1"/>
    <w:link w:val="9Char"/>
    <w:qFormat/>
    <w:rsid w:val="000B751E"/>
    <w:pPr>
      <w:keepNext w:val="0"/>
      <w:tabs>
        <w:tab w:val="clear" w:pos="1440"/>
        <w:tab w:val="clear" w:pos="8640"/>
      </w:tabs>
      <w:ind w:left="1584" w:hanging="144"/>
      <w:jc w:val="center"/>
      <w:outlineLvl w:val="8"/>
    </w:pPr>
    <w:rPr>
      <w:rFonts w:ascii="Times New Roman"/>
      <w:cap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B751E"/>
    <w:pPr>
      <w:autoSpaceDE/>
      <w:autoSpaceDN/>
      <w:adjustRightInd/>
      <w:ind w:firstLine="420"/>
      <w:jc w:val="both"/>
    </w:pPr>
    <w:rPr>
      <w:rFonts w:ascii="Times New Roman"/>
      <w:kern w:val="2"/>
      <w:sz w:val="21"/>
      <w:szCs w:val="20"/>
      <w:lang w:val="en-GB"/>
    </w:rPr>
  </w:style>
  <w:style w:type="paragraph" w:styleId="22">
    <w:name w:val="toc 2"/>
    <w:basedOn w:val="a1"/>
    <w:next w:val="a1"/>
    <w:uiPriority w:val="39"/>
    <w:qFormat/>
    <w:rsid w:val="000B751E"/>
    <w:pPr>
      <w:ind w:leftChars="200" w:left="420"/>
    </w:pPr>
  </w:style>
  <w:style w:type="paragraph" w:styleId="32">
    <w:name w:val="List 3"/>
    <w:basedOn w:val="a1"/>
    <w:semiHidden/>
    <w:qFormat/>
    <w:rsid w:val="000B751E"/>
    <w:pPr>
      <w:widowControl/>
      <w:autoSpaceDE/>
      <w:autoSpaceDN/>
      <w:adjustRightInd/>
      <w:spacing w:line="240" w:lineRule="auto"/>
      <w:ind w:left="1080" w:hanging="360"/>
    </w:pPr>
    <w:rPr>
      <w:rFonts w:ascii="Times New Roman"/>
      <w:szCs w:val="20"/>
      <w:lang w:eastAsia="en-US"/>
    </w:rPr>
  </w:style>
  <w:style w:type="paragraph" w:styleId="a6">
    <w:name w:val="annotation subject"/>
    <w:basedOn w:val="a7"/>
    <w:next w:val="a7"/>
    <w:link w:val="Char"/>
    <w:uiPriority w:val="99"/>
    <w:qFormat/>
    <w:rsid w:val="000B751E"/>
    <w:rPr>
      <w:b/>
      <w:bCs/>
      <w:lang w:val="zh-CN"/>
    </w:rPr>
  </w:style>
  <w:style w:type="paragraph" w:styleId="a7">
    <w:name w:val="annotation text"/>
    <w:basedOn w:val="a1"/>
    <w:link w:val="Char0"/>
    <w:uiPriority w:val="99"/>
    <w:unhideWhenUsed/>
    <w:qFormat/>
    <w:rsid w:val="000B751E"/>
  </w:style>
  <w:style w:type="paragraph" w:styleId="70">
    <w:name w:val="toc 7"/>
    <w:basedOn w:val="a1"/>
    <w:next w:val="a1"/>
    <w:uiPriority w:val="39"/>
    <w:unhideWhenUsed/>
    <w:qFormat/>
    <w:rsid w:val="000B751E"/>
    <w:pPr>
      <w:autoSpaceDE/>
      <w:autoSpaceDN/>
      <w:adjustRightInd/>
      <w:spacing w:line="240" w:lineRule="auto"/>
      <w:ind w:leftChars="1200" w:left="2520"/>
      <w:jc w:val="both"/>
    </w:pPr>
    <w:rPr>
      <w:rFonts w:ascii="Calibri" w:hAnsi="Calibri"/>
      <w:kern w:val="2"/>
      <w:sz w:val="21"/>
      <w:szCs w:val="22"/>
    </w:rPr>
  </w:style>
  <w:style w:type="paragraph" w:styleId="a8">
    <w:name w:val="Body Text First Indent"/>
    <w:basedOn w:val="a9"/>
    <w:link w:val="Char1"/>
    <w:semiHidden/>
    <w:qFormat/>
    <w:rsid w:val="000B751E"/>
    <w:pPr>
      <w:widowControl/>
      <w:autoSpaceDE/>
      <w:autoSpaceDN/>
      <w:adjustRightInd/>
      <w:spacing w:line="240" w:lineRule="auto"/>
      <w:ind w:firstLine="210"/>
    </w:pPr>
    <w:rPr>
      <w:rFonts w:ascii="Times New Roman" w:eastAsia="黑体"/>
      <w:szCs w:val="20"/>
      <w:lang w:eastAsia="en-US"/>
    </w:rPr>
  </w:style>
  <w:style w:type="paragraph" w:styleId="a9">
    <w:name w:val="Body Text"/>
    <w:basedOn w:val="a1"/>
    <w:link w:val="Char2"/>
    <w:unhideWhenUsed/>
    <w:qFormat/>
    <w:rsid w:val="000B751E"/>
    <w:pPr>
      <w:spacing w:after="120"/>
    </w:pPr>
    <w:rPr>
      <w:rFonts w:eastAsiaTheme="minorEastAsia" w:hAnsiTheme="minorHAnsi" w:cstheme="minorBidi"/>
      <w:kern w:val="2"/>
    </w:rPr>
  </w:style>
  <w:style w:type="paragraph" w:styleId="2">
    <w:name w:val="List Number 2"/>
    <w:basedOn w:val="a1"/>
    <w:semiHidden/>
    <w:qFormat/>
    <w:rsid w:val="000B751E"/>
    <w:pPr>
      <w:widowControl/>
      <w:numPr>
        <w:numId w:val="1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aa">
    <w:name w:val="table of authorities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200" w:left="420"/>
    </w:pPr>
    <w:rPr>
      <w:rFonts w:ascii="Times New Roman"/>
      <w:szCs w:val="20"/>
      <w:lang w:eastAsia="en-US"/>
    </w:rPr>
  </w:style>
  <w:style w:type="paragraph" w:styleId="ab">
    <w:name w:val="macro"/>
    <w:link w:val="Char3"/>
    <w:qFormat/>
    <w:rsid w:val="000B7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  <w:lang w:eastAsia="en-US"/>
    </w:rPr>
  </w:style>
  <w:style w:type="paragraph" w:styleId="ac">
    <w:name w:val="Note Heading"/>
    <w:basedOn w:val="a1"/>
    <w:next w:val="a1"/>
    <w:link w:val="Char4"/>
    <w:semiHidden/>
    <w:qFormat/>
    <w:rsid w:val="000B751E"/>
    <w:pPr>
      <w:widowControl/>
      <w:autoSpaceDE/>
      <w:autoSpaceDN/>
      <w:adjustRightInd/>
      <w:spacing w:line="240" w:lineRule="auto"/>
    </w:pPr>
    <w:rPr>
      <w:rFonts w:ascii="Times New Roman"/>
      <w:szCs w:val="20"/>
      <w:lang w:val="zh-CN" w:eastAsia="en-US"/>
    </w:rPr>
  </w:style>
  <w:style w:type="paragraph" w:styleId="40">
    <w:name w:val="List Bullet 4"/>
    <w:basedOn w:val="a1"/>
    <w:semiHidden/>
    <w:qFormat/>
    <w:rsid w:val="000B751E"/>
    <w:pPr>
      <w:widowControl/>
      <w:numPr>
        <w:numId w:val="2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80">
    <w:name w:val="index 8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1400" w:left="1400"/>
    </w:pPr>
    <w:rPr>
      <w:rFonts w:ascii="Times New Roman"/>
      <w:szCs w:val="20"/>
      <w:lang w:eastAsia="en-US"/>
    </w:rPr>
  </w:style>
  <w:style w:type="paragraph" w:styleId="ad">
    <w:name w:val="E-mail Signature"/>
    <w:basedOn w:val="a1"/>
    <w:link w:val="Char5"/>
    <w:semiHidden/>
    <w:qFormat/>
    <w:rsid w:val="000B751E"/>
    <w:pPr>
      <w:widowControl/>
      <w:autoSpaceDE/>
      <w:autoSpaceDN/>
      <w:adjustRightInd/>
      <w:spacing w:line="240" w:lineRule="auto"/>
    </w:pPr>
    <w:rPr>
      <w:rFonts w:ascii="Times New Roman"/>
      <w:szCs w:val="20"/>
      <w:lang w:val="zh-CN" w:eastAsia="en-US"/>
    </w:rPr>
  </w:style>
  <w:style w:type="paragraph" w:styleId="a">
    <w:name w:val="List Number"/>
    <w:qFormat/>
    <w:rsid w:val="000B751E"/>
    <w:pPr>
      <w:numPr>
        <w:numId w:val="3"/>
      </w:numPr>
    </w:pPr>
    <w:rPr>
      <w:rFonts w:ascii="Times New Roman" w:eastAsia="宋体" w:hAnsi="Times New Roman" w:cs="Times New Roman"/>
      <w:sz w:val="24"/>
      <w:lang w:eastAsia="en-US"/>
    </w:rPr>
  </w:style>
  <w:style w:type="paragraph" w:styleId="ae">
    <w:name w:val="caption"/>
    <w:basedOn w:val="a1"/>
    <w:next w:val="a1"/>
    <w:qFormat/>
    <w:rsid w:val="000B751E"/>
    <w:pPr>
      <w:autoSpaceDE/>
      <w:autoSpaceDN/>
      <w:adjustRightInd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52">
    <w:name w:val="index 5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800" w:left="800"/>
    </w:pPr>
    <w:rPr>
      <w:rFonts w:ascii="Times New Roman"/>
      <w:szCs w:val="20"/>
      <w:lang w:eastAsia="en-US"/>
    </w:rPr>
  </w:style>
  <w:style w:type="paragraph" w:styleId="a0">
    <w:name w:val="List Bullet"/>
    <w:qFormat/>
    <w:rsid w:val="000B751E"/>
    <w:pPr>
      <w:numPr>
        <w:numId w:val="4"/>
      </w:numPr>
    </w:pPr>
    <w:rPr>
      <w:rFonts w:ascii="Times New Roman" w:eastAsia="宋体" w:hAnsi="Times New Roman" w:cs="Times New Roman"/>
      <w:sz w:val="24"/>
      <w:lang w:eastAsia="en-US"/>
    </w:rPr>
  </w:style>
  <w:style w:type="paragraph" w:styleId="af">
    <w:name w:val="envelope address"/>
    <w:basedOn w:val="a1"/>
    <w:semiHidden/>
    <w:qFormat/>
    <w:rsid w:val="000B751E"/>
    <w:pPr>
      <w:framePr w:w="7920" w:h="1980" w:hRule="exact" w:hSpace="180" w:wrap="around" w:hAnchor="page" w:xAlign="center" w:yAlign="bottom"/>
      <w:widowControl/>
      <w:autoSpaceDE/>
      <w:autoSpaceDN/>
      <w:adjustRightInd/>
      <w:spacing w:line="240" w:lineRule="auto"/>
      <w:ind w:left="2880"/>
    </w:pPr>
    <w:rPr>
      <w:rFonts w:ascii="Arial" w:hAnsi="Arial" w:cs="Arial"/>
      <w:lang w:eastAsia="en-US"/>
    </w:rPr>
  </w:style>
  <w:style w:type="paragraph" w:styleId="af0">
    <w:name w:val="Document Map"/>
    <w:basedOn w:val="a1"/>
    <w:link w:val="Char6"/>
    <w:qFormat/>
    <w:rsid w:val="000B751E"/>
    <w:pPr>
      <w:shd w:val="clear" w:color="auto" w:fill="000080"/>
    </w:pPr>
    <w:rPr>
      <w:lang w:val="zh-CN"/>
    </w:rPr>
  </w:style>
  <w:style w:type="paragraph" w:styleId="af1">
    <w:name w:val="toa heading"/>
    <w:basedOn w:val="a1"/>
    <w:next w:val="a1"/>
    <w:qFormat/>
    <w:rsid w:val="000B751E"/>
    <w:pPr>
      <w:widowControl/>
      <w:autoSpaceDE/>
      <w:autoSpaceDN/>
      <w:adjustRightInd/>
      <w:spacing w:before="120" w:line="240" w:lineRule="auto"/>
    </w:pPr>
    <w:rPr>
      <w:rFonts w:ascii="Arial" w:eastAsia="MS Mincho" w:hAnsi="Arial" w:cs="Arial"/>
      <w:b/>
      <w:bCs/>
      <w:lang w:eastAsia="en-US"/>
    </w:rPr>
  </w:style>
  <w:style w:type="paragraph" w:styleId="60">
    <w:name w:val="index 6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1000" w:left="1000"/>
    </w:pPr>
    <w:rPr>
      <w:rFonts w:ascii="Times New Roman"/>
      <w:szCs w:val="20"/>
      <w:lang w:eastAsia="en-US"/>
    </w:rPr>
  </w:style>
  <w:style w:type="paragraph" w:styleId="af2">
    <w:name w:val="Salutation"/>
    <w:basedOn w:val="a1"/>
    <w:next w:val="a1"/>
    <w:link w:val="Char7"/>
    <w:qFormat/>
    <w:rsid w:val="000B751E"/>
    <w:pPr>
      <w:widowControl/>
      <w:autoSpaceDE/>
      <w:autoSpaceDN/>
      <w:adjustRightInd/>
      <w:spacing w:line="240" w:lineRule="auto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33">
    <w:name w:val="Body Text 3"/>
    <w:basedOn w:val="a1"/>
    <w:link w:val="3Char0"/>
    <w:semiHidden/>
    <w:qFormat/>
    <w:rsid w:val="000B751E"/>
    <w:pPr>
      <w:widowControl/>
      <w:autoSpaceDE/>
      <w:autoSpaceDN/>
      <w:adjustRightInd/>
      <w:spacing w:after="120" w:line="240" w:lineRule="auto"/>
    </w:pPr>
    <w:rPr>
      <w:rFonts w:asciiTheme="minorHAnsi" w:eastAsia="MS Mincho" w:hAnsiTheme="minorHAnsi" w:cstheme="minorBidi"/>
      <w:kern w:val="2"/>
      <w:sz w:val="16"/>
      <w:szCs w:val="16"/>
      <w:lang w:eastAsia="en-US"/>
    </w:rPr>
  </w:style>
  <w:style w:type="paragraph" w:styleId="af3">
    <w:name w:val="Closing"/>
    <w:basedOn w:val="a1"/>
    <w:link w:val="Char8"/>
    <w:qFormat/>
    <w:rsid w:val="000B751E"/>
    <w:pPr>
      <w:widowControl/>
      <w:autoSpaceDE/>
      <w:autoSpaceDN/>
      <w:adjustRightInd/>
      <w:spacing w:line="240" w:lineRule="auto"/>
      <w:ind w:leftChars="2100" w:left="100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30">
    <w:name w:val="List Bullet 3"/>
    <w:basedOn w:val="a1"/>
    <w:semiHidden/>
    <w:qFormat/>
    <w:rsid w:val="000B751E"/>
    <w:pPr>
      <w:widowControl/>
      <w:numPr>
        <w:numId w:val="5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af4">
    <w:name w:val="Body Text Indent"/>
    <w:basedOn w:val="Default"/>
    <w:next w:val="Default"/>
    <w:link w:val="Char20"/>
    <w:qFormat/>
    <w:rsid w:val="000B751E"/>
    <w:rPr>
      <w:rFonts w:cs="Times New Roman"/>
    </w:rPr>
  </w:style>
  <w:style w:type="paragraph" w:customStyle="1" w:styleId="Default">
    <w:name w:val="Default"/>
    <w:link w:val="DefaultChar"/>
    <w:qFormat/>
    <w:rsid w:val="000B751E"/>
    <w:pPr>
      <w:widowControl w:val="0"/>
      <w:autoSpaceDE w:val="0"/>
      <w:autoSpaceDN w:val="0"/>
      <w:adjustRightInd w:val="0"/>
      <w:spacing w:line="36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3">
    <w:name w:val="List Number 3"/>
    <w:basedOn w:val="a1"/>
    <w:semiHidden/>
    <w:qFormat/>
    <w:rsid w:val="000B751E"/>
    <w:pPr>
      <w:widowControl/>
      <w:numPr>
        <w:numId w:val="6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23">
    <w:name w:val="List 2"/>
    <w:basedOn w:val="a1"/>
    <w:semiHidden/>
    <w:qFormat/>
    <w:rsid w:val="000B751E"/>
    <w:pPr>
      <w:widowControl/>
      <w:autoSpaceDE/>
      <w:autoSpaceDN/>
      <w:adjustRightInd/>
      <w:spacing w:line="240" w:lineRule="auto"/>
      <w:ind w:left="720" w:hanging="360"/>
    </w:pPr>
    <w:rPr>
      <w:rFonts w:ascii="Times New Roman"/>
      <w:szCs w:val="20"/>
      <w:lang w:eastAsia="en-US"/>
    </w:rPr>
  </w:style>
  <w:style w:type="paragraph" w:styleId="af5">
    <w:name w:val="List Continue"/>
    <w:basedOn w:val="a1"/>
    <w:semiHidden/>
    <w:qFormat/>
    <w:rsid w:val="000B751E"/>
    <w:pPr>
      <w:widowControl/>
      <w:autoSpaceDE/>
      <w:autoSpaceDN/>
      <w:adjustRightInd/>
      <w:spacing w:after="120" w:line="240" w:lineRule="auto"/>
      <w:ind w:left="360"/>
    </w:pPr>
    <w:rPr>
      <w:rFonts w:ascii="Times New Roman"/>
      <w:szCs w:val="20"/>
      <w:lang w:eastAsia="en-US"/>
    </w:rPr>
  </w:style>
  <w:style w:type="paragraph" w:styleId="af6">
    <w:name w:val="Block Text"/>
    <w:basedOn w:val="a1"/>
    <w:semiHidden/>
    <w:qFormat/>
    <w:rsid w:val="000B751E"/>
    <w:pPr>
      <w:widowControl/>
      <w:autoSpaceDE/>
      <w:autoSpaceDN/>
      <w:adjustRightInd/>
      <w:spacing w:after="120" w:line="240" w:lineRule="auto"/>
      <w:ind w:left="1440" w:right="1440"/>
    </w:pPr>
    <w:rPr>
      <w:rFonts w:ascii="Times New Roman"/>
      <w:szCs w:val="20"/>
      <w:lang w:eastAsia="en-US"/>
    </w:rPr>
  </w:style>
  <w:style w:type="paragraph" w:styleId="20">
    <w:name w:val="List Bullet 2"/>
    <w:basedOn w:val="a1"/>
    <w:qFormat/>
    <w:rsid w:val="000B751E"/>
    <w:pPr>
      <w:widowControl/>
      <w:numPr>
        <w:numId w:val="7"/>
      </w:numPr>
      <w:autoSpaceDE/>
      <w:autoSpaceDN/>
      <w:adjustRightInd/>
      <w:spacing w:line="288" w:lineRule="auto"/>
    </w:pPr>
    <w:rPr>
      <w:rFonts w:ascii="Times New Roman"/>
    </w:rPr>
  </w:style>
  <w:style w:type="paragraph" w:styleId="HTML">
    <w:name w:val="HTML Address"/>
    <w:basedOn w:val="a1"/>
    <w:link w:val="HTMLChar"/>
    <w:semiHidden/>
    <w:qFormat/>
    <w:rsid w:val="000B751E"/>
    <w:pPr>
      <w:widowControl/>
      <w:autoSpaceDE/>
      <w:autoSpaceDN/>
      <w:adjustRightInd/>
      <w:spacing w:line="240" w:lineRule="auto"/>
    </w:pPr>
    <w:rPr>
      <w:rFonts w:ascii="Times New Roman"/>
      <w:i/>
      <w:iCs/>
      <w:szCs w:val="20"/>
      <w:lang w:val="zh-CN" w:eastAsia="en-US"/>
    </w:rPr>
  </w:style>
  <w:style w:type="paragraph" w:styleId="42">
    <w:name w:val="index 4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600" w:left="600"/>
    </w:pPr>
    <w:rPr>
      <w:rFonts w:ascii="Times New Roman"/>
      <w:szCs w:val="20"/>
      <w:lang w:eastAsia="en-US"/>
    </w:rPr>
  </w:style>
  <w:style w:type="paragraph" w:styleId="53">
    <w:name w:val="toc 5"/>
    <w:basedOn w:val="a1"/>
    <w:next w:val="a1"/>
    <w:uiPriority w:val="39"/>
    <w:unhideWhenUsed/>
    <w:qFormat/>
    <w:rsid w:val="000B751E"/>
    <w:pPr>
      <w:autoSpaceDE/>
      <w:autoSpaceDN/>
      <w:adjustRightInd/>
      <w:spacing w:line="240" w:lineRule="auto"/>
      <w:ind w:leftChars="800" w:left="1680"/>
      <w:jc w:val="both"/>
    </w:pPr>
    <w:rPr>
      <w:rFonts w:ascii="Calibri" w:hAnsi="Calibri"/>
      <w:kern w:val="2"/>
      <w:sz w:val="21"/>
      <w:szCs w:val="22"/>
    </w:rPr>
  </w:style>
  <w:style w:type="paragraph" w:styleId="34">
    <w:name w:val="toc 3"/>
    <w:basedOn w:val="a1"/>
    <w:next w:val="a1"/>
    <w:uiPriority w:val="39"/>
    <w:qFormat/>
    <w:rsid w:val="000B751E"/>
    <w:pPr>
      <w:tabs>
        <w:tab w:val="right" w:leader="dot" w:pos="8630"/>
      </w:tabs>
      <w:adjustRightInd/>
      <w:ind w:leftChars="400" w:left="960"/>
    </w:pPr>
  </w:style>
  <w:style w:type="paragraph" w:styleId="af7">
    <w:name w:val="Plain Text"/>
    <w:basedOn w:val="a1"/>
    <w:link w:val="Char9"/>
    <w:qFormat/>
    <w:rsid w:val="000B751E"/>
    <w:pPr>
      <w:autoSpaceDE/>
      <w:autoSpaceDN/>
      <w:adjustRightInd/>
      <w:jc w:val="both"/>
    </w:pPr>
    <w:rPr>
      <w:rFonts w:hAnsi="Courier New" w:cs="Courier New"/>
      <w:kern w:val="2"/>
      <w:sz w:val="21"/>
      <w:szCs w:val="21"/>
    </w:rPr>
  </w:style>
  <w:style w:type="paragraph" w:styleId="50">
    <w:name w:val="List Bullet 5"/>
    <w:basedOn w:val="a1"/>
    <w:semiHidden/>
    <w:qFormat/>
    <w:rsid w:val="000B751E"/>
    <w:pPr>
      <w:widowControl/>
      <w:numPr>
        <w:numId w:val="8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4">
    <w:name w:val="List Number 4"/>
    <w:basedOn w:val="a1"/>
    <w:semiHidden/>
    <w:qFormat/>
    <w:rsid w:val="000B751E"/>
    <w:pPr>
      <w:widowControl/>
      <w:numPr>
        <w:numId w:val="9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81">
    <w:name w:val="toc 8"/>
    <w:basedOn w:val="a1"/>
    <w:next w:val="a1"/>
    <w:uiPriority w:val="39"/>
    <w:unhideWhenUsed/>
    <w:qFormat/>
    <w:rsid w:val="000B751E"/>
    <w:pPr>
      <w:autoSpaceDE/>
      <w:autoSpaceDN/>
      <w:adjustRightInd/>
      <w:spacing w:line="240" w:lineRule="auto"/>
      <w:ind w:leftChars="1400" w:left="2940"/>
      <w:jc w:val="both"/>
    </w:pPr>
    <w:rPr>
      <w:rFonts w:ascii="Calibri" w:hAnsi="Calibri"/>
      <w:kern w:val="2"/>
      <w:sz w:val="21"/>
      <w:szCs w:val="22"/>
    </w:rPr>
  </w:style>
  <w:style w:type="paragraph" w:styleId="35">
    <w:name w:val="index 3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400" w:left="400"/>
    </w:pPr>
    <w:rPr>
      <w:rFonts w:ascii="Times New Roman"/>
      <w:szCs w:val="20"/>
      <w:lang w:eastAsia="en-US"/>
    </w:rPr>
  </w:style>
  <w:style w:type="paragraph" w:styleId="af8">
    <w:name w:val="Date"/>
    <w:basedOn w:val="a1"/>
    <w:next w:val="a1"/>
    <w:link w:val="Chara"/>
    <w:qFormat/>
    <w:rsid w:val="000B751E"/>
    <w:pPr>
      <w:ind w:leftChars="2500" w:left="100"/>
    </w:pPr>
    <w:rPr>
      <w:lang w:val="zh-CN"/>
    </w:rPr>
  </w:style>
  <w:style w:type="paragraph" w:styleId="24">
    <w:name w:val="Body Text Indent 2"/>
    <w:basedOn w:val="a1"/>
    <w:link w:val="2Char0"/>
    <w:unhideWhenUsed/>
    <w:qFormat/>
    <w:rsid w:val="000B751E"/>
    <w:pPr>
      <w:spacing w:after="120" w:line="480" w:lineRule="auto"/>
      <w:ind w:leftChars="200" w:left="420"/>
    </w:pPr>
    <w:rPr>
      <w:rFonts w:eastAsiaTheme="minorEastAsia" w:hAnsiTheme="minorHAnsi" w:cstheme="minorBidi"/>
      <w:kern w:val="2"/>
    </w:rPr>
  </w:style>
  <w:style w:type="paragraph" w:styleId="af9">
    <w:name w:val="endnote text"/>
    <w:basedOn w:val="a1"/>
    <w:link w:val="Charb"/>
    <w:qFormat/>
    <w:rsid w:val="000B751E"/>
    <w:pPr>
      <w:autoSpaceDE/>
      <w:autoSpaceDN/>
      <w:spacing w:line="360" w:lineRule="atLeast"/>
      <w:textAlignment w:val="baseline"/>
    </w:pPr>
    <w:rPr>
      <w:rFonts w:asciiTheme="minorHAnsi" w:hAnsiTheme="minorHAnsi" w:cstheme="minorBidi"/>
      <w:kern w:val="2"/>
      <w:sz w:val="21"/>
      <w:szCs w:val="22"/>
    </w:rPr>
  </w:style>
  <w:style w:type="paragraph" w:styleId="54">
    <w:name w:val="List Continue 5"/>
    <w:basedOn w:val="a1"/>
    <w:semiHidden/>
    <w:qFormat/>
    <w:rsid w:val="000B751E"/>
    <w:pPr>
      <w:widowControl/>
      <w:autoSpaceDE/>
      <w:autoSpaceDN/>
      <w:adjustRightInd/>
      <w:spacing w:after="120" w:line="240" w:lineRule="auto"/>
      <w:ind w:left="1800"/>
    </w:pPr>
    <w:rPr>
      <w:rFonts w:ascii="Times New Roman"/>
      <w:szCs w:val="20"/>
      <w:lang w:eastAsia="en-US"/>
    </w:rPr>
  </w:style>
  <w:style w:type="paragraph" w:styleId="afa">
    <w:name w:val="Balloon Text"/>
    <w:basedOn w:val="a1"/>
    <w:link w:val="Charc"/>
    <w:uiPriority w:val="99"/>
    <w:qFormat/>
    <w:rsid w:val="000B751E"/>
    <w:rPr>
      <w:sz w:val="18"/>
      <w:szCs w:val="18"/>
      <w:lang w:val="zh-CN"/>
    </w:rPr>
  </w:style>
  <w:style w:type="paragraph" w:styleId="afb">
    <w:name w:val="footer"/>
    <w:basedOn w:val="a1"/>
    <w:link w:val="Chard"/>
    <w:uiPriority w:val="99"/>
    <w:unhideWhenUsed/>
    <w:qFormat/>
    <w:rsid w:val="000B75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c">
    <w:name w:val="envelope return"/>
    <w:basedOn w:val="a1"/>
    <w:semiHidden/>
    <w:qFormat/>
    <w:rsid w:val="000B751E"/>
    <w:pPr>
      <w:widowControl/>
      <w:autoSpaceDE/>
      <w:autoSpaceDN/>
      <w:adjustRightInd/>
      <w:spacing w:line="240" w:lineRule="auto"/>
    </w:pPr>
    <w:rPr>
      <w:rFonts w:ascii="Arial" w:hAnsi="Arial" w:cs="Arial"/>
      <w:sz w:val="20"/>
      <w:szCs w:val="20"/>
      <w:lang w:eastAsia="en-US"/>
    </w:rPr>
  </w:style>
  <w:style w:type="paragraph" w:styleId="25">
    <w:name w:val="Body Text First Indent 2"/>
    <w:basedOn w:val="af4"/>
    <w:link w:val="2Char1"/>
    <w:semiHidden/>
    <w:qFormat/>
    <w:rsid w:val="000B751E"/>
    <w:pPr>
      <w:widowControl/>
      <w:autoSpaceDE/>
      <w:autoSpaceDN/>
      <w:adjustRightInd/>
      <w:spacing w:after="120" w:line="240" w:lineRule="auto"/>
      <w:ind w:left="360" w:firstLine="210"/>
    </w:pPr>
    <w:rPr>
      <w:rFonts w:ascii="Times New Roman" w:eastAsia="仿宋_GB2312"/>
      <w:kern w:val="2"/>
      <w:szCs w:val="20"/>
      <w:lang w:eastAsia="en-US"/>
    </w:rPr>
  </w:style>
  <w:style w:type="paragraph" w:styleId="afd">
    <w:name w:val="header"/>
    <w:basedOn w:val="a1"/>
    <w:link w:val="Chare"/>
    <w:uiPriority w:val="99"/>
    <w:unhideWhenUsed/>
    <w:qFormat/>
    <w:rsid w:val="000B7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e">
    <w:name w:val="Signature"/>
    <w:basedOn w:val="a1"/>
    <w:link w:val="Charf"/>
    <w:semiHidden/>
    <w:qFormat/>
    <w:rsid w:val="000B751E"/>
    <w:pPr>
      <w:widowControl/>
      <w:autoSpaceDE/>
      <w:autoSpaceDN/>
      <w:adjustRightInd/>
      <w:spacing w:line="240" w:lineRule="auto"/>
      <w:ind w:left="4320"/>
    </w:pPr>
    <w:rPr>
      <w:rFonts w:ascii="Times New Roman"/>
      <w:szCs w:val="20"/>
      <w:lang w:val="zh-CN" w:eastAsia="en-US"/>
    </w:rPr>
  </w:style>
  <w:style w:type="paragraph" w:styleId="10">
    <w:name w:val="toc 1"/>
    <w:basedOn w:val="a1"/>
    <w:next w:val="a1"/>
    <w:uiPriority w:val="39"/>
    <w:qFormat/>
    <w:rsid w:val="000B751E"/>
  </w:style>
  <w:style w:type="paragraph" w:styleId="43">
    <w:name w:val="List Continue 4"/>
    <w:basedOn w:val="a1"/>
    <w:semiHidden/>
    <w:qFormat/>
    <w:rsid w:val="000B751E"/>
    <w:pPr>
      <w:widowControl/>
      <w:autoSpaceDE/>
      <w:autoSpaceDN/>
      <w:adjustRightInd/>
      <w:spacing w:after="120" w:line="240" w:lineRule="auto"/>
      <w:ind w:left="1440"/>
    </w:pPr>
    <w:rPr>
      <w:rFonts w:ascii="Times New Roman"/>
      <w:szCs w:val="20"/>
      <w:lang w:eastAsia="en-US"/>
    </w:rPr>
  </w:style>
  <w:style w:type="paragraph" w:styleId="44">
    <w:name w:val="toc 4"/>
    <w:basedOn w:val="a1"/>
    <w:next w:val="a1"/>
    <w:uiPriority w:val="39"/>
    <w:unhideWhenUsed/>
    <w:qFormat/>
    <w:rsid w:val="000B751E"/>
    <w:pPr>
      <w:autoSpaceDE/>
      <w:autoSpaceDN/>
      <w:adjustRightInd/>
      <w:spacing w:line="240" w:lineRule="auto"/>
      <w:ind w:leftChars="600" w:left="1260"/>
      <w:jc w:val="both"/>
    </w:pPr>
    <w:rPr>
      <w:rFonts w:ascii="Calibri" w:hAnsi="Calibri"/>
      <w:kern w:val="2"/>
      <w:sz w:val="21"/>
      <w:szCs w:val="22"/>
    </w:rPr>
  </w:style>
  <w:style w:type="paragraph" w:styleId="aff">
    <w:name w:val="index heading"/>
    <w:basedOn w:val="a1"/>
    <w:next w:val="11"/>
    <w:qFormat/>
    <w:rsid w:val="000B751E"/>
    <w:pPr>
      <w:widowControl/>
      <w:autoSpaceDE/>
      <w:autoSpaceDN/>
      <w:adjustRightInd/>
      <w:spacing w:line="240" w:lineRule="auto"/>
    </w:pPr>
    <w:rPr>
      <w:rFonts w:ascii="Cambria" w:hAnsi="Cambria"/>
      <w:b/>
      <w:bCs/>
      <w:szCs w:val="20"/>
      <w:lang w:eastAsia="en-US"/>
    </w:rPr>
  </w:style>
  <w:style w:type="paragraph" w:styleId="11">
    <w:name w:val="index 1"/>
    <w:basedOn w:val="a1"/>
    <w:next w:val="a1"/>
    <w:qFormat/>
    <w:rsid w:val="000B751E"/>
    <w:pPr>
      <w:widowControl/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aff0">
    <w:name w:val="Subtitle"/>
    <w:basedOn w:val="a1"/>
    <w:link w:val="Charf0"/>
    <w:qFormat/>
    <w:rsid w:val="000B751E"/>
    <w:pPr>
      <w:widowControl/>
      <w:autoSpaceDE/>
      <w:autoSpaceDN/>
      <w:adjustRightInd/>
      <w:spacing w:after="60" w:line="240" w:lineRule="auto"/>
      <w:jc w:val="center"/>
      <w:outlineLvl w:val="1"/>
    </w:pPr>
    <w:rPr>
      <w:rFonts w:ascii="Arial" w:hAnsi="Arial"/>
      <w:lang w:val="zh-CN" w:eastAsia="en-US"/>
    </w:rPr>
  </w:style>
  <w:style w:type="paragraph" w:styleId="5">
    <w:name w:val="List Number 5"/>
    <w:basedOn w:val="a1"/>
    <w:semiHidden/>
    <w:qFormat/>
    <w:rsid w:val="000B751E"/>
    <w:pPr>
      <w:widowControl/>
      <w:numPr>
        <w:numId w:val="10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aff1">
    <w:name w:val="List"/>
    <w:basedOn w:val="a1"/>
    <w:semiHidden/>
    <w:qFormat/>
    <w:rsid w:val="000B751E"/>
    <w:pPr>
      <w:widowControl/>
      <w:autoSpaceDE/>
      <w:autoSpaceDN/>
      <w:adjustRightInd/>
      <w:spacing w:line="240" w:lineRule="auto"/>
      <w:ind w:left="360" w:hanging="360"/>
    </w:pPr>
    <w:rPr>
      <w:rFonts w:ascii="Times New Roman"/>
      <w:szCs w:val="20"/>
      <w:lang w:eastAsia="en-US"/>
    </w:rPr>
  </w:style>
  <w:style w:type="paragraph" w:styleId="aff2">
    <w:name w:val="footnote text"/>
    <w:basedOn w:val="a1"/>
    <w:link w:val="Charf1"/>
    <w:qFormat/>
    <w:rsid w:val="000B751E"/>
    <w:pPr>
      <w:widowControl/>
      <w:autoSpaceDE/>
      <w:autoSpaceDN/>
      <w:adjustRightInd/>
      <w:spacing w:line="288" w:lineRule="auto"/>
    </w:pPr>
    <w:rPr>
      <w:rFonts w:asciiTheme="minorHAnsi" w:hAnsiTheme="minorHAnsi" w:cs="Angsana New"/>
      <w:kern w:val="2"/>
      <w:sz w:val="21"/>
      <w:lang w:eastAsia="en-US" w:bidi="th-TH"/>
    </w:rPr>
  </w:style>
  <w:style w:type="paragraph" w:styleId="61">
    <w:name w:val="toc 6"/>
    <w:basedOn w:val="a1"/>
    <w:next w:val="a1"/>
    <w:uiPriority w:val="39"/>
    <w:unhideWhenUsed/>
    <w:qFormat/>
    <w:rsid w:val="000B751E"/>
    <w:pPr>
      <w:autoSpaceDE/>
      <w:autoSpaceDN/>
      <w:adjustRightInd/>
      <w:spacing w:line="240" w:lineRule="auto"/>
      <w:ind w:leftChars="1000" w:left="2100"/>
      <w:jc w:val="both"/>
    </w:pPr>
    <w:rPr>
      <w:rFonts w:ascii="Calibri" w:hAnsi="Calibri"/>
      <w:kern w:val="2"/>
      <w:sz w:val="21"/>
      <w:szCs w:val="22"/>
    </w:rPr>
  </w:style>
  <w:style w:type="paragraph" w:styleId="55">
    <w:name w:val="List 5"/>
    <w:basedOn w:val="a1"/>
    <w:semiHidden/>
    <w:qFormat/>
    <w:rsid w:val="000B751E"/>
    <w:pPr>
      <w:widowControl/>
      <w:autoSpaceDE/>
      <w:autoSpaceDN/>
      <w:adjustRightInd/>
      <w:spacing w:line="240" w:lineRule="auto"/>
      <w:ind w:left="1800" w:hanging="360"/>
    </w:pPr>
    <w:rPr>
      <w:rFonts w:ascii="Times New Roman"/>
      <w:szCs w:val="20"/>
      <w:lang w:eastAsia="en-US"/>
    </w:rPr>
  </w:style>
  <w:style w:type="paragraph" w:styleId="36">
    <w:name w:val="Body Text Indent 3"/>
    <w:basedOn w:val="a1"/>
    <w:link w:val="3Char1"/>
    <w:semiHidden/>
    <w:qFormat/>
    <w:rsid w:val="000B751E"/>
    <w:pPr>
      <w:widowControl/>
      <w:autoSpaceDE/>
      <w:autoSpaceDN/>
      <w:adjustRightInd/>
      <w:spacing w:after="120" w:line="240" w:lineRule="auto"/>
      <w:ind w:left="360"/>
    </w:pPr>
    <w:rPr>
      <w:rFonts w:ascii="Times New Roman"/>
      <w:sz w:val="16"/>
      <w:szCs w:val="16"/>
      <w:lang w:val="zh-CN" w:eastAsia="en-US"/>
    </w:rPr>
  </w:style>
  <w:style w:type="paragraph" w:styleId="71">
    <w:name w:val="index 7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1200" w:left="1200"/>
    </w:pPr>
    <w:rPr>
      <w:rFonts w:ascii="Times New Roman"/>
      <w:szCs w:val="20"/>
      <w:lang w:eastAsia="en-US"/>
    </w:rPr>
  </w:style>
  <w:style w:type="paragraph" w:styleId="90">
    <w:name w:val="index 9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1600" w:left="1600"/>
    </w:pPr>
    <w:rPr>
      <w:rFonts w:ascii="Times New Roman"/>
      <w:szCs w:val="20"/>
      <w:lang w:eastAsia="en-US"/>
    </w:rPr>
  </w:style>
  <w:style w:type="paragraph" w:styleId="aff3">
    <w:name w:val="table of figures"/>
    <w:basedOn w:val="a1"/>
    <w:next w:val="a1"/>
    <w:qFormat/>
    <w:rsid w:val="000B751E"/>
    <w:pPr>
      <w:widowControl/>
      <w:autoSpaceDE/>
      <w:autoSpaceDN/>
      <w:adjustRightInd/>
      <w:spacing w:line="288" w:lineRule="auto"/>
      <w:ind w:left="1152" w:hanging="1152"/>
    </w:pPr>
    <w:rPr>
      <w:rFonts w:ascii="Times New Roman"/>
    </w:rPr>
  </w:style>
  <w:style w:type="paragraph" w:styleId="91">
    <w:name w:val="toc 9"/>
    <w:basedOn w:val="a1"/>
    <w:next w:val="a1"/>
    <w:uiPriority w:val="39"/>
    <w:unhideWhenUsed/>
    <w:qFormat/>
    <w:rsid w:val="000B751E"/>
    <w:pPr>
      <w:autoSpaceDE/>
      <w:autoSpaceDN/>
      <w:adjustRightInd/>
      <w:spacing w:line="240" w:lineRule="auto"/>
      <w:ind w:leftChars="1600" w:left="3360"/>
      <w:jc w:val="both"/>
    </w:pPr>
    <w:rPr>
      <w:rFonts w:ascii="Calibri" w:hAnsi="Calibri"/>
      <w:kern w:val="2"/>
      <w:sz w:val="21"/>
      <w:szCs w:val="22"/>
    </w:rPr>
  </w:style>
  <w:style w:type="paragraph" w:styleId="26">
    <w:name w:val="Body Text 2"/>
    <w:basedOn w:val="a1"/>
    <w:link w:val="2Char2"/>
    <w:qFormat/>
    <w:rsid w:val="000B751E"/>
    <w:pPr>
      <w:spacing w:after="120" w:line="480" w:lineRule="auto"/>
    </w:pPr>
  </w:style>
  <w:style w:type="paragraph" w:styleId="45">
    <w:name w:val="List 4"/>
    <w:basedOn w:val="a1"/>
    <w:semiHidden/>
    <w:qFormat/>
    <w:rsid w:val="000B751E"/>
    <w:pPr>
      <w:widowControl/>
      <w:autoSpaceDE/>
      <w:autoSpaceDN/>
      <w:adjustRightInd/>
      <w:spacing w:line="240" w:lineRule="auto"/>
      <w:ind w:left="1440" w:hanging="360"/>
    </w:pPr>
    <w:rPr>
      <w:rFonts w:ascii="Times New Roman"/>
      <w:szCs w:val="20"/>
      <w:lang w:eastAsia="en-US"/>
    </w:rPr>
  </w:style>
  <w:style w:type="paragraph" w:styleId="27">
    <w:name w:val="List Continue 2"/>
    <w:basedOn w:val="a1"/>
    <w:semiHidden/>
    <w:qFormat/>
    <w:rsid w:val="000B751E"/>
    <w:pPr>
      <w:widowControl/>
      <w:autoSpaceDE/>
      <w:autoSpaceDN/>
      <w:adjustRightInd/>
      <w:spacing w:after="120" w:line="240" w:lineRule="auto"/>
      <w:ind w:left="720"/>
    </w:pPr>
    <w:rPr>
      <w:rFonts w:ascii="Times New Roman"/>
      <w:szCs w:val="20"/>
      <w:lang w:eastAsia="en-US"/>
    </w:rPr>
  </w:style>
  <w:style w:type="paragraph" w:styleId="aff4">
    <w:name w:val="Message Header"/>
    <w:basedOn w:val="a1"/>
    <w:link w:val="Charf2"/>
    <w:semiHidden/>
    <w:qFormat/>
    <w:rsid w:val="000B751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line="240" w:lineRule="auto"/>
      <w:ind w:left="1080" w:hanging="1080"/>
    </w:pPr>
    <w:rPr>
      <w:rFonts w:ascii="Arial" w:hAnsi="Arial"/>
      <w:lang w:val="zh-CN" w:eastAsia="en-US"/>
    </w:rPr>
  </w:style>
  <w:style w:type="paragraph" w:styleId="HTML0">
    <w:name w:val="HTML Preformatted"/>
    <w:basedOn w:val="a1"/>
    <w:link w:val="HTMLChar0"/>
    <w:semiHidden/>
    <w:qFormat/>
    <w:rsid w:val="000B751E"/>
    <w:pPr>
      <w:widowControl/>
      <w:autoSpaceDE/>
      <w:autoSpaceDN/>
      <w:adjustRightInd/>
      <w:spacing w:line="240" w:lineRule="auto"/>
    </w:pPr>
    <w:rPr>
      <w:rFonts w:ascii="Courier New" w:hAnsi="Courier New"/>
      <w:sz w:val="20"/>
      <w:szCs w:val="20"/>
      <w:lang w:val="zh-CN" w:eastAsia="en-US"/>
    </w:rPr>
  </w:style>
  <w:style w:type="paragraph" w:styleId="aff5">
    <w:name w:val="Normal (Web)"/>
    <w:basedOn w:val="a1"/>
    <w:uiPriority w:val="99"/>
    <w:qFormat/>
    <w:rsid w:val="000B751E"/>
    <w:pPr>
      <w:widowControl/>
      <w:autoSpaceDE/>
      <w:autoSpaceDN/>
      <w:adjustRightInd/>
      <w:spacing w:before="100" w:beforeAutospacing="1" w:after="100" w:afterAutospacing="1"/>
    </w:pPr>
    <w:rPr>
      <w:rFonts w:hAnsi="宋体"/>
    </w:rPr>
  </w:style>
  <w:style w:type="paragraph" w:styleId="37">
    <w:name w:val="List Continue 3"/>
    <w:basedOn w:val="a1"/>
    <w:semiHidden/>
    <w:qFormat/>
    <w:rsid w:val="000B751E"/>
    <w:pPr>
      <w:widowControl/>
      <w:autoSpaceDE/>
      <w:autoSpaceDN/>
      <w:adjustRightInd/>
      <w:spacing w:after="120" w:line="240" w:lineRule="auto"/>
      <w:ind w:left="1080"/>
    </w:pPr>
    <w:rPr>
      <w:rFonts w:ascii="Times New Roman"/>
      <w:szCs w:val="20"/>
      <w:lang w:eastAsia="en-US"/>
    </w:rPr>
  </w:style>
  <w:style w:type="paragraph" w:styleId="28">
    <w:name w:val="index 2"/>
    <w:basedOn w:val="a1"/>
    <w:next w:val="a1"/>
    <w:qFormat/>
    <w:rsid w:val="000B751E"/>
    <w:pPr>
      <w:widowControl/>
      <w:autoSpaceDE/>
      <w:autoSpaceDN/>
      <w:adjustRightInd/>
      <w:spacing w:line="240" w:lineRule="auto"/>
      <w:ind w:leftChars="200" w:left="200"/>
    </w:pPr>
    <w:rPr>
      <w:rFonts w:ascii="Times New Roman"/>
      <w:szCs w:val="20"/>
      <w:lang w:eastAsia="en-US"/>
    </w:rPr>
  </w:style>
  <w:style w:type="paragraph" w:styleId="aff6">
    <w:name w:val="Title"/>
    <w:basedOn w:val="a1"/>
    <w:link w:val="Charf3"/>
    <w:qFormat/>
    <w:rsid w:val="000B751E"/>
    <w:pPr>
      <w:keepNext/>
      <w:widowControl/>
      <w:autoSpaceDE/>
      <w:autoSpaceDN/>
      <w:adjustRightInd/>
      <w:jc w:val="center"/>
    </w:pPr>
    <w:rPr>
      <w:rFonts w:ascii="Arial" w:hAnsi="Arial"/>
      <w:b/>
      <w:sz w:val="32"/>
      <w:szCs w:val="20"/>
      <w:lang w:val="zh-CN" w:eastAsia="en-US"/>
    </w:rPr>
  </w:style>
  <w:style w:type="character" w:styleId="aff7">
    <w:name w:val="Strong"/>
    <w:qFormat/>
    <w:rsid w:val="000B751E"/>
    <w:rPr>
      <w:b/>
      <w:bCs/>
    </w:rPr>
  </w:style>
  <w:style w:type="character" w:styleId="aff8">
    <w:name w:val="endnote reference"/>
    <w:semiHidden/>
    <w:qFormat/>
    <w:rsid w:val="000B751E"/>
    <w:rPr>
      <w:vertAlign w:val="baseline"/>
    </w:rPr>
  </w:style>
  <w:style w:type="character" w:styleId="aff9">
    <w:name w:val="page number"/>
    <w:basedOn w:val="a3"/>
    <w:qFormat/>
    <w:rsid w:val="000B751E"/>
  </w:style>
  <w:style w:type="character" w:styleId="affa">
    <w:name w:val="FollowedHyperlink"/>
    <w:basedOn w:val="a3"/>
    <w:uiPriority w:val="99"/>
    <w:unhideWhenUsed/>
    <w:qFormat/>
    <w:rsid w:val="000B751E"/>
    <w:rPr>
      <w:color w:val="954F72" w:themeColor="followedHyperlink"/>
      <w:u w:val="single"/>
    </w:rPr>
  </w:style>
  <w:style w:type="character" w:styleId="affb">
    <w:name w:val="Emphasis"/>
    <w:qFormat/>
    <w:rsid w:val="000B751E"/>
  </w:style>
  <w:style w:type="character" w:styleId="affc">
    <w:name w:val="line number"/>
    <w:basedOn w:val="a3"/>
    <w:semiHidden/>
    <w:qFormat/>
    <w:rsid w:val="000B751E"/>
  </w:style>
  <w:style w:type="character" w:styleId="HTML1">
    <w:name w:val="HTML Definition"/>
    <w:unhideWhenUsed/>
    <w:qFormat/>
    <w:rsid w:val="000B751E"/>
  </w:style>
  <w:style w:type="character" w:styleId="HTML2">
    <w:name w:val="HTML Typewriter"/>
    <w:semiHidden/>
    <w:qFormat/>
    <w:rsid w:val="000B751E"/>
    <w:rPr>
      <w:rFonts w:ascii="Courier New" w:hAnsi="Courier New" w:cs="Courier New"/>
      <w:sz w:val="20"/>
      <w:szCs w:val="20"/>
    </w:rPr>
  </w:style>
  <w:style w:type="character" w:styleId="HTML3">
    <w:name w:val="HTML Acronym"/>
    <w:basedOn w:val="a3"/>
    <w:semiHidden/>
    <w:qFormat/>
    <w:rsid w:val="000B751E"/>
  </w:style>
  <w:style w:type="character" w:styleId="HTML4">
    <w:name w:val="HTML Variable"/>
    <w:unhideWhenUsed/>
    <w:qFormat/>
    <w:rsid w:val="000B751E"/>
  </w:style>
  <w:style w:type="character" w:styleId="affd">
    <w:name w:val="Hyperlink"/>
    <w:uiPriority w:val="99"/>
    <w:qFormat/>
    <w:rsid w:val="000B751E"/>
    <w:rPr>
      <w:color w:val="0000FF"/>
      <w:u w:val="single"/>
    </w:rPr>
  </w:style>
  <w:style w:type="character" w:styleId="HTML5">
    <w:name w:val="HTML Code"/>
    <w:unhideWhenUsed/>
    <w:qFormat/>
    <w:rsid w:val="000B751E"/>
    <w:rPr>
      <w:rFonts w:ascii="Courier New" w:eastAsia="Courier New" w:hAnsi="Courier New" w:cs="Courier New"/>
      <w:sz w:val="20"/>
    </w:rPr>
  </w:style>
  <w:style w:type="character" w:styleId="affe">
    <w:name w:val="annotation reference"/>
    <w:uiPriority w:val="99"/>
    <w:qFormat/>
    <w:rsid w:val="000B751E"/>
    <w:rPr>
      <w:sz w:val="21"/>
      <w:szCs w:val="21"/>
    </w:rPr>
  </w:style>
  <w:style w:type="character" w:styleId="HTML6">
    <w:name w:val="HTML Cite"/>
    <w:unhideWhenUsed/>
    <w:qFormat/>
    <w:rsid w:val="000B751E"/>
  </w:style>
  <w:style w:type="character" w:styleId="afff">
    <w:name w:val="footnote reference"/>
    <w:semiHidden/>
    <w:qFormat/>
    <w:rsid w:val="000B751E"/>
    <w:rPr>
      <w:vertAlign w:val="superscript"/>
    </w:rPr>
  </w:style>
  <w:style w:type="character" w:styleId="HTML7">
    <w:name w:val="HTML Keyboard"/>
    <w:unhideWhenUsed/>
    <w:qFormat/>
    <w:rsid w:val="000B751E"/>
    <w:rPr>
      <w:rFonts w:ascii="Courier New" w:eastAsia="Courier New" w:hAnsi="Courier New" w:cs="Courier New"/>
      <w:sz w:val="20"/>
    </w:rPr>
  </w:style>
  <w:style w:type="character" w:styleId="HTML8">
    <w:name w:val="HTML Sample"/>
    <w:unhideWhenUsed/>
    <w:qFormat/>
    <w:rsid w:val="000B751E"/>
    <w:rPr>
      <w:rFonts w:ascii="Courier New" w:eastAsia="Courier New" w:hAnsi="Courier New" w:cs="Courier New"/>
    </w:rPr>
  </w:style>
  <w:style w:type="table" w:styleId="afff0">
    <w:name w:val="Table Grid"/>
    <w:basedOn w:val="a4"/>
    <w:qFormat/>
    <w:rsid w:val="000B751E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Theme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4"/>
    <w:semiHidden/>
    <w:qFormat/>
    <w:rsid w:val="000B751E"/>
    <w:rPr>
      <w:rFonts w:ascii="Times New Roman" w:eastAsia="宋体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semiHidden/>
    <w:qFormat/>
    <w:rsid w:val="000B751E"/>
    <w:rPr>
      <w:rFonts w:ascii="Times New Roman" w:eastAsia="宋体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3">
    <w:name w:val="Table Contemporary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4"/>
    <w:semiHidden/>
    <w:qFormat/>
    <w:rsid w:val="000B751E"/>
    <w:rPr>
      <w:rFonts w:ascii="Times New Roman" w:eastAsia="宋体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4"/>
    <w:semiHidden/>
    <w:rsid w:val="000B751E"/>
    <w:rPr>
      <w:rFonts w:ascii="Times New Roman" w:eastAsia="宋体" w:hAnsi="Times New Roman" w:cs="Times New Roman"/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semiHidden/>
    <w:qFormat/>
    <w:rsid w:val="000B751E"/>
    <w:rPr>
      <w:rFonts w:ascii="Times New Roman" w:eastAsia="宋体" w:hAnsi="Times New Roman" w:cs="Times New Roman"/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4"/>
    <w:semiHidden/>
    <w:rsid w:val="000B751E"/>
    <w:rPr>
      <w:rFonts w:ascii="Times New Roman" w:eastAsia="宋体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4"/>
    <w:semiHidden/>
    <w:qFormat/>
    <w:rsid w:val="000B751E"/>
    <w:rPr>
      <w:rFonts w:ascii="Times New Roman" w:eastAsia="宋体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4"/>
    <w:semiHidden/>
    <w:qFormat/>
    <w:rsid w:val="000B751E"/>
    <w:rPr>
      <w:rFonts w:ascii="Times New Roman" w:eastAsia="宋体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4"/>
    <w:semiHidden/>
    <w:rsid w:val="000B751E"/>
    <w:rPr>
      <w:rFonts w:ascii="Times New Roman" w:eastAsia="宋体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4"/>
    <w:semiHidden/>
    <w:qFormat/>
    <w:rsid w:val="000B751E"/>
    <w:rPr>
      <w:rFonts w:ascii="Times New Roman" w:eastAsia="宋体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4">
    <w:name w:val="Table Professional"/>
    <w:basedOn w:val="a4"/>
    <w:semiHidden/>
    <w:qFormat/>
    <w:rsid w:val="000B751E"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Chare">
    <w:name w:val="页眉 Char"/>
    <w:basedOn w:val="a3"/>
    <w:link w:val="afd"/>
    <w:uiPriority w:val="99"/>
    <w:qFormat/>
    <w:rsid w:val="000B751E"/>
    <w:rPr>
      <w:sz w:val="18"/>
      <w:szCs w:val="18"/>
    </w:rPr>
  </w:style>
  <w:style w:type="character" w:customStyle="1" w:styleId="Chard">
    <w:name w:val="页脚 Char"/>
    <w:basedOn w:val="a3"/>
    <w:link w:val="afb"/>
    <w:uiPriority w:val="99"/>
    <w:qFormat/>
    <w:rsid w:val="000B751E"/>
    <w:rPr>
      <w:sz w:val="18"/>
      <w:szCs w:val="18"/>
    </w:rPr>
  </w:style>
  <w:style w:type="character" w:customStyle="1" w:styleId="1Char">
    <w:name w:val="标题 1 Char"/>
    <w:basedOn w:val="a3"/>
    <w:link w:val="1"/>
    <w:uiPriority w:val="9"/>
    <w:qFormat/>
    <w:rsid w:val="000B751E"/>
    <w:rPr>
      <w:rFonts w:ascii="宋体" w:eastAsia="宋体" w:hAnsi="Times New Roman" w:cs="Times New Roman"/>
      <w:b/>
      <w:bCs/>
      <w:kern w:val="44"/>
      <w:sz w:val="28"/>
      <w:szCs w:val="44"/>
      <w:lang w:val="zh-CN" w:eastAsia="zh-CN"/>
    </w:rPr>
  </w:style>
  <w:style w:type="character" w:customStyle="1" w:styleId="2Char">
    <w:name w:val="标题 2 Char"/>
    <w:basedOn w:val="a3"/>
    <w:link w:val="21"/>
    <w:uiPriority w:val="9"/>
    <w:qFormat/>
    <w:rsid w:val="000B751E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3"/>
    <w:link w:val="31"/>
    <w:uiPriority w:val="9"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4Char">
    <w:name w:val="标题 4 Char"/>
    <w:basedOn w:val="a3"/>
    <w:link w:val="41"/>
    <w:qFormat/>
    <w:rsid w:val="000B751E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3"/>
    <w:link w:val="51"/>
    <w:qFormat/>
    <w:rsid w:val="000B751E"/>
    <w:rPr>
      <w:rFonts w:ascii="Times New Roman Bold" w:eastAsia="宋体" w:hAnsi="Times New Roman Bold" w:cs="Times New Roman"/>
      <w:b/>
      <w:snapToGrid w:val="0"/>
      <w:kern w:val="0"/>
      <w:sz w:val="24"/>
      <w:szCs w:val="24"/>
      <w:lang w:eastAsia="en-US"/>
    </w:rPr>
  </w:style>
  <w:style w:type="character" w:customStyle="1" w:styleId="6Char">
    <w:name w:val="标题 6 Char"/>
    <w:basedOn w:val="a3"/>
    <w:link w:val="6"/>
    <w:qFormat/>
    <w:rsid w:val="000B751E"/>
    <w:rPr>
      <w:rFonts w:ascii="Times New Roman" w:eastAsia="宋体" w:hAnsi="Times New Roman" w:cs="Times New Roman"/>
      <w:i/>
      <w:kern w:val="0"/>
      <w:sz w:val="22"/>
      <w:szCs w:val="24"/>
    </w:rPr>
  </w:style>
  <w:style w:type="character" w:customStyle="1" w:styleId="7Char">
    <w:name w:val="标题 7 Char"/>
    <w:basedOn w:val="a3"/>
    <w:link w:val="7"/>
    <w:qFormat/>
    <w:rsid w:val="000B751E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8Char">
    <w:name w:val="标题 8 Char"/>
    <w:basedOn w:val="a3"/>
    <w:link w:val="8"/>
    <w:qFormat/>
    <w:rsid w:val="000B751E"/>
    <w:rPr>
      <w:rFonts w:ascii="Times New Roman" w:eastAsia="宋体" w:hAnsi="Times New Roman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3"/>
    <w:link w:val="9"/>
    <w:qFormat/>
    <w:rsid w:val="000B751E"/>
    <w:rPr>
      <w:rFonts w:ascii="Times New Roman" w:eastAsia="宋体" w:hAnsi="Times New Roman Bold" w:cs="Times New Roman"/>
      <w:b/>
      <w:caps/>
      <w:snapToGrid w:val="0"/>
      <w:kern w:val="0"/>
      <w:sz w:val="24"/>
      <w:szCs w:val="24"/>
      <w:lang w:eastAsia="en-US"/>
    </w:rPr>
  </w:style>
  <w:style w:type="character" w:customStyle="1" w:styleId="font61">
    <w:name w:val="font61"/>
    <w:qFormat/>
    <w:rsid w:val="000B751E"/>
    <w:rPr>
      <w:rFonts w:ascii="宋体" w:eastAsia="宋体" w:hAnsi="宋体" w:cs="宋体"/>
      <w:color w:val="000000"/>
      <w:sz w:val="20"/>
      <w:szCs w:val="20"/>
    </w:rPr>
  </w:style>
  <w:style w:type="character" w:customStyle="1" w:styleId="sidecatalog-index1">
    <w:name w:val="sidecatalog-index1"/>
    <w:qFormat/>
    <w:rsid w:val="000B751E"/>
    <w:rPr>
      <w:rFonts w:ascii="Arial" w:hAnsi="Arial" w:cs="Arial"/>
      <w:b/>
      <w:color w:val="999999"/>
      <w:sz w:val="21"/>
      <w:szCs w:val="21"/>
    </w:rPr>
  </w:style>
  <w:style w:type="paragraph" w:customStyle="1" w:styleId="Style32">
    <w:name w:val="_Style 32"/>
    <w:uiPriority w:val="99"/>
    <w:unhideWhenUsed/>
    <w:qFormat/>
    <w:rsid w:val="000B751E"/>
    <w:pPr>
      <w:widowControl w:val="0"/>
      <w:autoSpaceDE w:val="0"/>
      <w:autoSpaceDN w:val="0"/>
      <w:adjustRightInd w:val="0"/>
      <w:spacing w:line="360" w:lineRule="auto"/>
    </w:pPr>
    <w:rPr>
      <w:rFonts w:ascii="宋体" w:eastAsia="宋体" w:hAnsi="Times New Roman" w:cs="Times New Roman"/>
      <w:sz w:val="24"/>
      <w:szCs w:val="24"/>
    </w:rPr>
  </w:style>
  <w:style w:type="character" w:customStyle="1" w:styleId="2Char0">
    <w:name w:val="正文文本缩进 2 Char"/>
    <w:link w:val="24"/>
    <w:qFormat/>
    <w:rsid w:val="000B751E"/>
    <w:rPr>
      <w:rFonts w:ascii="宋体"/>
      <w:sz w:val="24"/>
      <w:szCs w:val="24"/>
    </w:rPr>
  </w:style>
  <w:style w:type="character" w:customStyle="1" w:styleId="def">
    <w:name w:val="def"/>
    <w:basedOn w:val="a3"/>
    <w:qFormat/>
    <w:rsid w:val="000B751E"/>
  </w:style>
  <w:style w:type="character" w:customStyle="1" w:styleId="Charb">
    <w:name w:val="尾注文本 Char"/>
    <w:link w:val="af9"/>
    <w:qFormat/>
    <w:rsid w:val="000B751E"/>
    <w:rPr>
      <w:rFonts w:eastAsia="宋体"/>
    </w:rPr>
  </w:style>
  <w:style w:type="character" w:customStyle="1" w:styleId="sidecatalog-dot4">
    <w:name w:val="sidecatalog-dot4"/>
    <w:basedOn w:val="a3"/>
    <w:qFormat/>
    <w:rsid w:val="000B751E"/>
  </w:style>
  <w:style w:type="character" w:customStyle="1" w:styleId="bdsnopic2">
    <w:name w:val="bds_nopic2"/>
    <w:basedOn w:val="a3"/>
    <w:qFormat/>
    <w:rsid w:val="000B751E"/>
  </w:style>
  <w:style w:type="character" w:customStyle="1" w:styleId="font21">
    <w:name w:val="font21"/>
    <w:qFormat/>
    <w:rsid w:val="000B751E"/>
    <w:rPr>
      <w:rFonts w:ascii="宋体" w:eastAsia="宋体" w:hAnsi="宋体" w:cs="宋体"/>
      <w:color w:val="000000"/>
      <w:sz w:val="18"/>
      <w:szCs w:val="18"/>
    </w:rPr>
  </w:style>
  <w:style w:type="character" w:customStyle="1" w:styleId="font11">
    <w:name w:val="font11"/>
    <w:qFormat/>
    <w:rsid w:val="000B751E"/>
    <w:rPr>
      <w:rFonts w:ascii="Times New Roman" w:hAnsi="Times New Roman" w:cs="Times New Roman" w:hint="default"/>
      <w:b/>
      <w:color w:val="000000"/>
      <w:sz w:val="18"/>
      <w:szCs w:val="18"/>
    </w:rPr>
  </w:style>
  <w:style w:type="character" w:customStyle="1" w:styleId="bdsmore2">
    <w:name w:val="bds_more2"/>
    <w:basedOn w:val="a3"/>
    <w:qFormat/>
    <w:rsid w:val="000B751E"/>
  </w:style>
  <w:style w:type="character" w:customStyle="1" w:styleId="polysemyred">
    <w:name w:val="polysemyred"/>
    <w:qFormat/>
    <w:rsid w:val="000B751E"/>
    <w:rPr>
      <w:color w:val="FF6666"/>
      <w:sz w:val="18"/>
      <w:szCs w:val="18"/>
    </w:rPr>
  </w:style>
  <w:style w:type="character" w:customStyle="1" w:styleId="lemmatitleh1">
    <w:name w:val="lemmatitleh1"/>
    <w:basedOn w:val="a3"/>
    <w:qFormat/>
    <w:rsid w:val="000B751E"/>
  </w:style>
  <w:style w:type="character" w:customStyle="1" w:styleId="desc">
    <w:name w:val="desc"/>
    <w:qFormat/>
    <w:rsid w:val="000B751E"/>
    <w:rPr>
      <w:color w:val="000000"/>
      <w:sz w:val="18"/>
      <w:szCs w:val="18"/>
    </w:rPr>
  </w:style>
  <w:style w:type="character" w:customStyle="1" w:styleId="sort">
    <w:name w:val="sort"/>
    <w:qFormat/>
    <w:rsid w:val="000B751E"/>
    <w:rPr>
      <w:color w:val="FFFFFF"/>
      <w:bdr w:val="single" w:sz="24" w:space="0" w:color="auto"/>
    </w:rPr>
  </w:style>
  <w:style w:type="character" w:customStyle="1" w:styleId="sort1">
    <w:name w:val="sort1"/>
    <w:basedOn w:val="a3"/>
    <w:qFormat/>
    <w:rsid w:val="000B751E"/>
  </w:style>
  <w:style w:type="character" w:customStyle="1" w:styleId="font01">
    <w:name w:val="font01"/>
    <w:qFormat/>
    <w:rsid w:val="000B751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31">
    <w:name w:val="font31"/>
    <w:qFormat/>
    <w:rsid w:val="000B751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dsmore3">
    <w:name w:val="bds_more3"/>
    <w:basedOn w:val="a3"/>
    <w:qFormat/>
    <w:rsid w:val="000B751E"/>
  </w:style>
  <w:style w:type="character" w:customStyle="1" w:styleId="apple-style-span">
    <w:name w:val="apple-style-span"/>
    <w:basedOn w:val="a3"/>
    <w:qFormat/>
    <w:rsid w:val="000B751E"/>
  </w:style>
  <w:style w:type="character" w:customStyle="1" w:styleId="CharChar">
    <w:name w:val="纯文本 Char Char"/>
    <w:link w:val="1b"/>
    <w:qFormat/>
    <w:rsid w:val="000B751E"/>
    <w:rPr>
      <w:rFonts w:ascii="宋体" w:eastAsia="宋体" w:hAnsi="Courier New"/>
      <w:szCs w:val="21"/>
    </w:rPr>
  </w:style>
  <w:style w:type="paragraph" w:customStyle="1" w:styleId="1b">
    <w:name w:val="纯文本1"/>
    <w:basedOn w:val="a1"/>
    <w:link w:val="CharChar"/>
    <w:qFormat/>
    <w:rsid w:val="000B751E"/>
    <w:pPr>
      <w:autoSpaceDE/>
      <w:autoSpaceDN/>
      <w:adjustRightInd/>
      <w:spacing w:line="240" w:lineRule="auto"/>
      <w:jc w:val="both"/>
    </w:pPr>
    <w:rPr>
      <w:rFonts w:hAnsi="Courier New" w:cstheme="minorBidi"/>
      <w:kern w:val="2"/>
      <w:sz w:val="21"/>
      <w:szCs w:val="21"/>
    </w:rPr>
  </w:style>
  <w:style w:type="character" w:customStyle="1" w:styleId="Char2">
    <w:name w:val="正文文本 Char"/>
    <w:link w:val="a9"/>
    <w:qFormat/>
    <w:rsid w:val="000B751E"/>
    <w:rPr>
      <w:rFonts w:ascii="宋体"/>
      <w:sz w:val="24"/>
      <w:szCs w:val="24"/>
    </w:rPr>
  </w:style>
  <w:style w:type="character" w:customStyle="1" w:styleId="font51">
    <w:name w:val="font51"/>
    <w:qFormat/>
    <w:rsid w:val="000B751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morelink-item">
    <w:name w:val="morelink-item"/>
    <w:qFormat/>
    <w:rsid w:val="000B751E"/>
  </w:style>
  <w:style w:type="character" w:customStyle="1" w:styleId="font71">
    <w:name w:val="font71"/>
    <w:qFormat/>
    <w:rsid w:val="000B751E"/>
    <w:rPr>
      <w:rFonts w:ascii="宋体" w:eastAsia="宋体" w:hAnsi="宋体" w:cs="宋体"/>
      <w:color w:val="000000"/>
      <w:sz w:val="20"/>
      <w:szCs w:val="20"/>
    </w:rPr>
  </w:style>
  <w:style w:type="character" w:customStyle="1" w:styleId="1c">
    <w:name w:val="脚注引用1"/>
    <w:qFormat/>
    <w:rsid w:val="000B751E"/>
    <w:rPr>
      <w:color w:val="000000"/>
    </w:rPr>
  </w:style>
  <w:style w:type="character" w:customStyle="1" w:styleId="bdsmore1">
    <w:name w:val="bds_more1"/>
    <w:basedOn w:val="a3"/>
    <w:qFormat/>
    <w:rsid w:val="000B751E"/>
  </w:style>
  <w:style w:type="character" w:customStyle="1" w:styleId="bdsnopic">
    <w:name w:val="bds_nopic"/>
    <w:basedOn w:val="a3"/>
    <w:qFormat/>
    <w:rsid w:val="000B751E"/>
  </w:style>
  <w:style w:type="character" w:customStyle="1" w:styleId="sidecatalog-index2">
    <w:name w:val="sidecatalog-index2"/>
    <w:qFormat/>
    <w:rsid w:val="000B751E"/>
    <w:rPr>
      <w:rFonts w:ascii="Arail" w:eastAsia="Arail" w:hAnsi="Arail" w:cs="Arail"/>
      <w:color w:val="999999"/>
      <w:sz w:val="21"/>
      <w:szCs w:val="21"/>
    </w:rPr>
  </w:style>
  <w:style w:type="character" w:customStyle="1" w:styleId="bdsmore4">
    <w:name w:val="bds_more4"/>
    <w:basedOn w:val="a3"/>
    <w:qFormat/>
    <w:rsid w:val="000B751E"/>
  </w:style>
  <w:style w:type="character" w:customStyle="1" w:styleId="polysemyexp">
    <w:name w:val="polysemyexp"/>
    <w:qFormat/>
    <w:rsid w:val="000B751E"/>
    <w:rPr>
      <w:color w:val="AAAAAA"/>
      <w:sz w:val="18"/>
      <w:szCs w:val="18"/>
    </w:rPr>
  </w:style>
  <w:style w:type="character" w:customStyle="1" w:styleId="font41">
    <w:name w:val="font41"/>
    <w:qFormat/>
    <w:rsid w:val="000B751E"/>
    <w:rPr>
      <w:rFonts w:ascii="宋体" w:eastAsia="宋体" w:hAnsi="宋体" w:cs="宋体"/>
      <w:color w:val="000000"/>
      <w:sz w:val="18"/>
      <w:szCs w:val="18"/>
    </w:rPr>
  </w:style>
  <w:style w:type="character" w:customStyle="1" w:styleId="plus">
    <w:name w:val="plus"/>
    <w:qFormat/>
    <w:rsid w:val="000B751E"/>
    <w:rPr>
      <w:b/>
      <w:vanish/>
      <w:color w:val="1F8DEF"/>
      <w:sz w:val="24"/>
      <w:szCs w:val="24"/>
    </w:rPr>
  </w:style>
  <w:style w:type="character" w:customStyle="1" w:styleId="bdsnopic1">
    <w:name w:val="bds_nopic1"/>
    <w:basedOn w:val="a3"/>
    <w:qFormat/>
    <w:rsid w:val="000B751E"/>
  </w:style>
  <w:style w:type="character" w:customStyle="1" w:styleId="sidecatalog-dot5">
    <w:name w:val="sidecatalog-dot5"/>
    <w:basedOn w:val="a3"/>
    <w:qFormat/>
    <w:rsid w:val="000B751E"/>
  </w:style>
  <w:style w:type="character" w:customStyle="1" w:styleId="bdsmore">
    <w:name w:val="bds_more"/>
    <w:qFormat/>
    <w:rsid w:val="000B751E"/>
    <w:rPr>
      <w:rFonts w:ascii="宋体" w:eastAsia="宋体" w:hAnsi="宋体" w:cs="宋体" w:hint="eastAsia"/>
    </w:rPr>
  </w:style>
  <w:style w:type="character" w:customStyle="1" w:styleId="Charf1">
    <w:name w:val="脚注文本 Char"/>
    <w:link w:val="aff2"/>
    <w:qFormat/>
    <w:rsid w:val="000B751E"/>
    <w:rPr>
      <w:rFonts w:eastAsia="宋体" w:cs="Angsana New"/>
      <w:szCs w:val="24"/>
      <w:lang w:eastAsia="en-US" w:bidi="th-TH"/>
    </w:rPr>
  </w:style>
  <w:style w:type="character" w:customStyle="1" w:styleId="TabletextCharCharChar">
    <w:name w:val="Tabletext Char Char Char"/>
    <w:qFormat/>
    <w:rsid w:val="000B751E"/>
    <w:rPr>
      <w:color w:val="000000"/>
      <w:sz w:val="24"/>
      <w:lang w:val="en-US" w:eastAsia="en-US" w:bidi="ar-SA"/>
    </w:rPr>
  </w:style>
  <w:style w:type="character" w:customStyle="1" w:styleId="TableTextChar">
    <w:name w:val="Table Text Char"/>
    <w:qFormat/>
    <w:rsid w:val="000B751E"/>
    <w:rPr>
      <w:lang w:val="en-US" w:eastAsia="en-US" w:bidi="ar-SA"/>
    </w:rPr>
  </w:style>
  <w:style w:type="character" w:customStyle="1" w:styleId="ParagraphChar">
    <w:name w:val="Paragraph Char"/>
    <w:qFormat/>
    <w:rsid w:val="000B751E"/>
    <w:rPr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qFormat/>
    <w:rsid w:val="000B751E"/>
    <w:rPr>
      <w:rFonts w:eastAsia="宋体"/>
      <w:sz w:val="24"/>
      <w:szCs w:val="24"/>
      <w:lang w:eastAsia="en-US"/>
    </w:rPr>
  </w:style>
  <w:style w:type="paragraph" w:customStyle="1" w:styleId="Table">
    <w:name w:val="Table"/>
    <w:basedOn w:val="a1"/>
    <w:link w:val="TableChar"/>
    <w:qFormat/>
    <w:rsid w:val="000B751E"/>
    <w:pPr>
      <w:keepLines/>
      <w:widowControl/>
      <w:tabs>
        <w:tab w:val="left" w:pos="288"/>
        <w:tab w:val="right" w:leader="dot" w:pos="8640"/>
      </w:tabs>
      <w:autoSpaceDE/>
      <w:autoSpaceDN/>
      <w:adjustRightInd/>
      <w:spacing w:before="40" w:after="20" w:line="240" w:lineRule="auto"/>
    </w:pPr>
    <w:rPr>
      <w:rFonts w:asciiTheme="minorHAnsi" w:hAnsiTheme="minorHAnsi" w:cstheme="minorBidi"/>
      <w:kern w:val="2"/>
      <w:lang w:eastAsia="en-US"/>
    </w:rPr>
  </w:style>
  <w:style w:type="character" w:customStyle="1" w:styleId="WXBodyTextChar">
    <w:name w:val="WX Body Text Char"/>
    <w:link w:val="WXBodyText"/>
    <w:qFormat/>
    <w:locked/>
    <w:rsid w:val="000B751E"/>
    <w:rPr>
      <w:kern w:val="32"/>
      <w:sz w:val="24"/>
    </w:rPr>
  </w:style>
  <w:style w:type="paragraph" w:customStyle="1" w:styleId="WXBodyText">
    <w:name w:val="WX Body Text"/>
    <w:link w:val="WXBodyTextChar"/>
    <w:qFormat/>
    <w:rsid w:val="000B751E"/>
    <w:pPr>
      <w:spacing w:beforeLines="50" w:afterLines="50"/>
      <w:jc w:val="both"/>
    </w:pPr>
    <w:rPr>
      <w:kern w:val="32"/>
      <w:sz w:val="24"/>
      <w:szCs w:val="22"/>
    </w:rPr>
  </w:style>
  <w:style w:type="character" w:customStyle="1" w:styleId="WXBodyTextTitleCharChar">
    <w:name w:val="WX Body Text Title Char Char"/>
    <w:link w:val="WXBodyTextTitle"/>
    <w:uiPriority w:val="99"/>
    <w:qFormat/>
    <w:locked/>
    <w:rsid w:val="000B751E"/>
    <w:rPr>
      <w:b/>
      <w:bCs/>
      <w:caps/>
      <w:kern w:val="32"/>
      <w:sz w:val="28"/>
      <w:szCs w:val="24"/>
      <w:lang w:val="fr-FR"/>
    </w:rPr>
  </w:style>
  <w:style w:type="paragraph" w:customStyle="1" w:styleId="WXBodyTextTitle">
    <w:name w:val="WX Body Text Title"/>
    <w:next w:val="a1"/>
    <w:link w:val="WXBodyTextTitleCharChar"/>
    <w:uiPriority w:val="99"/>
    <w:qFormat/>
    <w:rsid w:val="000B751E"/>
    <w:pPr>
      <w:tabs>
        <w:tab w:val="left" w:pos="2913"/>
        <w:tab w:val="center" w:pos="4513"/>
      </w:tabs>
      <w:adjustRightInd w:val="0"/>
      <w:snapToGrid w:val="0"/>
      <w:spacing w:beforeLines="100" w:afterLines="100"/>
      <w:jc w:val="center"/>
      <w:outlineLvl w:val="0"/>
    </w:pPr>
    <w:rPr>
      <w:b/>
      <w:bCs/>
      <w:caps/>
      <w:kern w:val="32"/>
      <w:sz w:val="28"/>
      <w:szCs w:val="24"/>
      <w:lang w:val="fr-FR"/>
    </w:rPr>
  </w:style>
  <w:style w:type="character" w:customStyle="1" w:styleId="TextChar1">
    <w:name w:val="Text Char1"/>
    <w:link w:val="Text"/>
    <w:qFormat/>
    <w:locked/>
    <w:rsid w:val="000B751E"/>
    <w:rPr>
      <w:sz w:val="24"/>
      <w:lang w:eastAsia="en-US"/>
    </w:rPr>
  </w:style>
  <w:style w:type="paragraph" w:customStyle="1" w:styleId="Text">
    <w:name w:val="Text"/>
    <w:basedOn w:val="a1"/>
    <w:link w:val="TextChar1"/>
    <w:qFormat/>
    <w:rsid w:val="000B751E"/>
    <w:pPr>
      <w:widowControl/>
      <w:autoSpaceDE/>
      <w:autoSpaceDN/>
      <w:adjustRightInd/>
      <w:spacing w:beforeLines="50" w:afterLines="50" w:line="240" w:lineRule="auto"/>
      <w:ind w:left="1083" w:hanging="726"/>
      <w:jc w:val="both"/>
    </w:pPr>
    <w:rPr>
      <w:rFonts w:asciiTheme="minorHAnsi" w:eastAsiaTheme="minorEastAsia" w:hAnsiTheme="minorHAnsi" w:cstheme="minorBidi"/>
      <w:kern w:val="2"/>
      <w:szCs w:val="22"/>
      <w:lang w:eastAsia="en-US"/>
    </w:rPr>
  </w:style>
  <w:style w:type="character" w:customStyle="1" w:styleId="TextChar">
    <w:name w:val="Text Char"/>
    <w:qFormat/>
    <w:rsid w:val="000B751E"/>
    <w:rPr>
      <w:sz w:val="24"/>
      <w:lang w:val="en-US" w:eastAsia="en-US" w:bidi="ar-SA"/>
    </w:rPr>
  </w:style>
  <w:style w:type="character" w:customStyle="1" w:styleId="3Char0">
    <w:name w:val="正文文本 3 Char"/>
    <w:link w:val="33"/>
    <w:semiHidden/>
    <w:qFormat/>
    <w:rsid w:val="000B751E"/>
    <w:rPr>
      <w:rFonts w:eastAsia="MS Mincho"/>
      <w:sz w:val="16"/>
      <w:szCs w:val="16"/>
      <w:lang w:eastAsia="en-US"/>
    </w:rPr>
  </w:style>
  <w:style w:type="character" w:customStyle="1" w:styleId="CommentChar">
    <w:name w:val="Comment Char"/>
    <w:link w:val="Comment"/>
    <w:qFormat/>
    <w:rsid w:val="000B751E"/>
    <w:rPr>
      <w:rFonts w:eastAsia="MS Mincho"/>
      <w:i/>
      <w:color w:val="BF30B5"/>
      <w:sz w:val="24"/>
      <w:szCs w:val="24"/>
      <w:lang w:eastAsia="en-US"/>
    </w:rPr>
  </w:style>
  <w:style w:type="paragraph" w:customStyle="1" w:styleId="Comment">
    <w:name w:val="Comment"/>
    <w:basedOn w:val="a1"/>
    <w:next w:val="Text"/>
    <w:link w:val="CommentChar"/>
    <w:qFormat/>
    <w:rsid w:val="000B751E"/>
    <w:pPr>
      <w:keepLines/>
      <w:widowControl/>
      <w:autoSpaceDE/>
      <w:autoSpaceDN/>
      <w:adjustRightInd/>
      <w:spacing w:before="120" w:line="240" w:lineRule="auto"/>
      <w:jc w:val="both"/>
    </w:pPr>
    <w:rPr>
      <w:rFonts w:asciiTheme="minorHAnsi" w:eastAsia="MS Mincho" w:hAnsiTheme="minorHAnsi" w:cstheme="minorBidi"/>
      <w:i/>
      <w:color w:val="BF30B5"/>
      <w:kern w:val="2"/>
      <w:lang w:eastAsia="en-US"/>
    </w:rPr>
  </w:style>
  <w:style w:type="character" w:customStyle="1" w:styleId="LegendChar">
    <w:name w:val="Legend Char"/>
    <w:link w:val="Legend"/>
    <w:qFormat/>
    <w:locked/>
    <w:rsid w:val="000B751E"/>
    <w:rPr>
      <w:rFonts w:ascii="Arial" w:eastAsia="MS Mincho" w:hAnsi="Arial"/>
      <w:sz w:val="24"/>
      <w:szCs w:val="24"/>
      <w:lang w:eastAsia="en-US"/>
    </w:rPr>
  </w:style>
  <w:style w:type="paragraph" w:customStyle="1" w:styleId="Legend">
    <w:name w:val="Legend"/>
    <w:basedOn w:val="Table"/>
    <w:link w:val="LegendChar"/>
    <w:qFormat/>
    <w:rsid w:val="000B751E"/>
    <w:pPr>
      <w:tabs>
        <w:tab w:val="clear" w:pos="288"/>
        <w:tab w:val="clear" w:pos="8640"/>
        <w:tab w:val="left" w:pos="284"/>
      </w:tabs>
    </w:pPr>
    <w:rPr>
      <w:rFonts w:ascii="Arial" w:eastAsia="MS Mincho" w:hAnsi="Arial"/>
    </w:rPr>
  </w:style>
  <w:style w:type="paragraph" w:customStyle="1" w:styleId="FootnoteLast">
    <w:name w:val="Footnote Last"/>
    <w:basedOn w:val="Footnote"/>
    <w:qFormat/>
    <w:rsid w:val="000B751E"/>
    <w:pPr>
      <w:spacing w:after="240"/>
      <w:ind w:left="432" w:hanging="432"/>
    </w:pPr>
  </w:style>
  <w:style w:type="paragraph" w:customStyle="1" w:styleId="Footnote">
    <w:name w:val="Footnote"/>
    <w:basedOn w:val="a1"/>
    <w:qFormat/>
    <w:rsid w:val="000B751E"/>
    <w:pPr>
      <w:widowControl/>
      <w:autoSpaceDE/>
      <w:autoSpaceDN/>
      <w:adjustRightInd/>
      <w:spacing w:before="60" w:line="288" w:lineRule="auto"/>
      <w:ind w:left="720" w:hanging="720"/>
    </w:pPr>
    <w:rPr>
      <w:rFonts w:ascii="Times New Roman"/>
      <w:sz w:val="20"/>
      <w:szCs w:val="20"/>
    </w:rPr>
  </w:style>
  <w:style w:type="paragraph" w:customStyle="1" w:styleId="xl221">
    <w:name w:val="xl221"/>
    <w:basedOn w:val="a1"/>
    <w:qFormat/>
    <w:rsid w:val="000B751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hAnsi="宋体" w:cs="宋体"/>
      <w:color w:val="000000"/>
      <w:sz w:val="18"/>
      <w:szCs w:val="18"/>
    </w:rPr>
  </w:style>
  <w:style w:type="paragraph" w:customStyle="1" w:styleId="xl228">
    <w:name w:val="xl228"/>
    <w:basedOn w:val="a1"/>
    <w:qFormat/>
    <w:rsid w:val="000B751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xl76">
    <w:name w:val="xl76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/>
      <w:b/>
      <w:bCs/>
      <w:sz w:val="20"/>
      <w:szCs w:val="20"/>
    </w:rPr>
  </w:style>
  <w:style w:type="paragraph" w:customStyle="1" w:styleId="xl1247">
    <w:name w:val="xl1247"/>
    <w:basedOn w:val="a1"/>
    <w:qFormat/>
    <w:rsid w:val="000B751E"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 w:cs="宋体"/>
      <w:color w:val="000000"/>
      <w:sz w:val="20"/>
      <w:szCs w:val="20"/>
    </w:rPr>
  </w:style>
  <w:style w:type="paragraph" w:customStyle="1" w:styleId="xl236">
    <w:name w:val="xl236"/>
    <w:basedOn w:val="a1"/>
    <w:qFormat/>
    <w:rsid w:val="000B751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/>
      <w:sz w:val="20"/>
      <w:szCs w:val="20"/>
    </w:rPr>
  </w:style>
  <w:style w:type="character" w:customStyle="1" w:styleId="Charf4">
    <w:name w:val="正文文本缩进 Char"/>
    <w:basedOn w:val="a3"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Char10">
    <w:name w:val="脚注文本 Char1"/>
    <w:basedOn w:val="a3"/>
    <w:uiPriority w:val="99"/>
    <w:semiHidden/>
    <w:qFormat/>
    <w:rsid w:val="000B751E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xl1275">
    <w:name w:val="xl1275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218">
    <w:name w:val="xl218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</w:pPr>
    <w:rPr>
      <w:rFonts w:ascii="Times New Roman"/>
      <w:color w:val="000000"/>
      <w:sz w:val="18"/>
      <w:szCs w:val="18"/>
    </w:rPr>
  </w:style>
  <w:style w:type="paragraph" w:customStyle="1" w:styleId="xl84">
    <w:name w:val="xl84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Char10">
    <w:name w:val="正文文本缩进 2 Char1"/>
    <w:basedOn w:val="a3"/>
    <w:uiPriority w:val="99"/>
    <w:semiHidden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3Char10">
    <w:name w:val="正文文本 3 Char1"/>
    <w:basedOn w:val="a3"/>
    <w:uiPriority w:val="99"/>
    <w:semiHidden/>
    <w:qFormat/>
    <w:rsid w:val="000B751E"/>
    <w:rPr>
      <w:rFonts w:ascii="宋体" w:eastAsia="宋体" w:hAnsi="Times New Roman" w:cs="Times New Roman"/>
      <w:kern w:val="0"/>
      <w:sz w:val="16"/>
      <w:szCs w:val="16"/>
    </w:rPr>
  </w:style>
  <w:style w:type="paragraph" w:customStyle="1" w:styleId="xl222">
    <w:name w:val="xl222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hAnsi="宋体" w:cs="宋体"/>
      <w:b/>
      <w:bCs/>
      <w:color w:val="000000"/>
      <w:sz w:val="18"/>
      <w:szCs w:val="18"/>
    </w:rPr>
  </w:style>
  <w:style w:type="paragraph" w:customStyle="1" w:styleId="xl1260">
    <w:name w:val="xl1260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FF0000"/>
      <w:sz w:val="20"/>
      <w:szCs w:val="20"/>
    </w:rPr>
  </w:style>
  <w:style w:type="paragraph" w:customStyle="1" w:styleId="xl87">
    <w:name w:val="xl87"/>
    <w:basedOn w:val="a1"/>
    <w:qFormat/>
    <w:rsid w:val="000B751E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/>
    </w:rPr>
  </w:style>
  <w:style w:type="paragraph" w:customStyle="1" w:styleId="Tblhead">
    <w:name w:val="Tblhead"/>
    <w:basedOn w:val="TabletextCharChar"/>
    <w:qFormat/>
    <w:rsid w:val="000B751E"/>
    <w:rPr>
      <w:b/>
    </w:rPr>
  </w:style>
  <w:style w:type="paragraph" w:customStyle="1" w:styleId="TabletextCharChar">
    <w:name w:val="Tabletext Char Char"/>
    <w:basedOn w:val="a1"/>
    <w:qFormat/>
    <w:rsid w:val="000B751E"/>
    <w:pPr>
      <w:widowControl/>
      <w:tabs>
        <w:tab w:val="left" w:pos="0"/>
      </w:tabs>
      <w:suppressAutoHyphens/>
      <w:autoSpaceDE/>
      <w:autoSpaceDN/>
      <w:adjustRightInd/>
      <w:spacing w:before="20" w:after="20" w:line="240" w:lineRule="auto"/>
    </w:pPr>
    <w:rPr>
      <w:rFonts w:ascii="Times New Roman"/>
      <w:color w:val="000000"/>
      <w:lang w:eastAsia="en-US"/>
    </w:rPr>
  </w:style>
  <w:style w:type="character" w:customStyle="1" w:styleId="Charc">
    <w:name w:val="批注框文本 Char"/>
    <w:basedOn w:val="a3"/>
    <w:link w:val="afa"/>
    <w:uiPriority w:val="99"/>
    <w:qFormat/>
    <w:rsid w:val="000B751E"/>
    <w:rPr>
      <w:rFonts w:ascii="宋体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xl75">
    <w:name w:val="xl75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</w:rPr>
  </w:style>
  <w:style w:type="paragraph" w:customStyle="1" w:styleId="font6">
    <w:name w:val="font6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</w:pPr>
    <w:rPr>
      <w:rFonts w:ascii="Times New Roman"/>
      <w:b/>
      <w:bCs/>
      <w:color w:val="000000"/>
      <w:sz w:val="18"/>
      <w:szCs w:val="18"/>
    </w:rPr>
  </w:style>
  <w:style w:type="paragraph" w:customStyle="1" w:styleId="xl219">
    <w:name w:val="xl219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Itemheading">
    <w:name w:val="Itemheading"/>
    <w:basedOn w:val="Default"/>
    <w:next w:val="Default"/>
    <w:uiPriority w:val="99"/>
    <w:qFormat/>
    <w:rsid w:val="000B751E"/>
    <w:pPr>
      <w:spacing w:before="120" w:after="60"/>
    </w:pPr>
    <w:rPr>
      <w:rFonts w:cs="Times New Roman"/>
      <w:color w:val="auto"/>
    </w:rPr>
  </w:style>
  <w:style w:type="character" w:customStyle="1" w:styleId="Char0">
    <w:name w:val="批注文字 Char"/>
    <w:basedOn w:val="a3"/>
    <w:link w:val="a7"/>
    <w:uiPriority w:val="99"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Char">
    <w:name w:val="批注主题 Char"/>
    <w:basedOn w:val="Char0"/>
    <w:link w:val="a6"/>
    <w:uiPriority w:val="99"/>
    <w:qFormat/>
    <w:rsid w:val="000B751E"/>
    <w:rPr>
      <w:rFonts w:ascii="宋体" w:eastAsia="宋体" w:hAnsi="Times New Roman" w:cs="Times New Roman"/>
      <w:b/>
      <w:bCs/>
      <w:kern w:val="0"/>
      <w:sz w:val="24"/>
      <w:szCs w:val="24"/>
      <w:lang w:val="zh-CN" w:eastAsia="zh-CN"/>
    </w:rPr>
  </w:style>
  <w:style w:type="paragraph" w:customStyle="1" w:styleId="1d">
    <w:name w:val="列出段落1"/>
    <w:basedOn w:val="a1"/>
    <w:uiPriority w:val="34"/>
    <w:qFormat/>
    <w:rsid w:val="000B751E"/>
    <w:pPr>
      <w:autoSpaceDE/>
      <w:autoSpaceDN/>
      <w:adjustRightInd/>
      <w:spacing w:line="240" w:lineRule="auto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6">
    <w:name w:val="文档结构图 Char"/>
    <w:basedOn w:val="a3"/>
    <w:link w:val="af0"/>
    <w:qFormat/>
    <w:rsid w:val="000B751E"/>
    <w:rPr>
      <w:rFonts w:ascii="宋体" w:eastAsia="宋体" w:hAnsi="Times New Roman" w:cs="Times New Roman"/>
      <w:kern w:val="0"/>
      <w:sz w:val="24"/>
      <w:szCs w:val="24"/>
      <w:shd w:val="clear" w:color="auto" w:fill="000080"/>
      <w:lang w:val="zh-CN" w:eastAsia="zh-CN"/>
    </w:rPr>
  </w:style>
  <w:style w:type="paragraph" w:customStyle="1" w:styleId="xl83">
    <w:name w:val="xl83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Chara">
    <w:name w:val="日期 Char"/>
    <w:basedOn w:val="a3"/>
    <w:link w:val="af8"/>
    <w:qFormat/>
    <w:rsid w:val="000B751E"/>
    <w:rPr>
      <w:rFonts w:ascii="宋体" w:eastAsia="宋体" w:hAnsi="Times New Roman" w:cs="Times New Roman"/>
      <w:kern w:val="0"/>
      <w:sz w:val="24"/>
      <w:szCs w:val="24"/>
      <w:lang w:val="zh-CN" w:eastAsia="zh-CN"/>
    </w:rPr>
  </w:style>
  <w:style w:type="paragraph" w:customStyle="1" w:styleId="TableCenter">
    <w:name w:val="Table Center"/>
    <w:qFormat/>
    <w:rsid w:val="000B751E"/>
    <w:pPr>
      <w:spacing w:after="60"/>
      <w:jc w:val="center"/>
    </w:pPr>
    <w:rPr>
      <w:rFonts w:ascii="Times New Roman" w:eastAsia="宋体" w:hAnsi="Times New Roman" w:cs="Times New Roman"/>
      <w:sz w:val="24"/>
      <w:lang w:eastAsia="en-US"/>
    </w:rPr>
  </w:style>
  <w:style w:type="character" w:customStyle="1" w:styleId="Char11">
    <w:name w:val="正文文本 Char1"/>
    <w:basedOn w:val="a3"/>
    <w:uiPriority w:val="99"/>
    <w:semiHidden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Paragraph">
    <w:name w:val="Paragraph"/>
    <w:qFormat/>
    <w:rsid w:val="000B751E"/>
    <w:pPr>
      <w:spacing w:after="240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xl1244">
    <w:name w:val="xl1244"/>
    <w:basedOn w:val="a1"/>
    <w:qFormat/>
    <w:rsid w:val="000B751E"/>
    <w:pPr>
      <w:widowControl/>
      <w:pBdr>
        <w:top w:val="single" w:sz="12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Explanation">
    <w:name w:val="Explanation"/>
    <w:basedOn w:val="Default"/>
    <w:next w:val="Default"/>
    <w:qFormat/>
    <w:rsid w:val="000B751E"/>
    <w:pPr>
      <w:spacing w:after="120"/>
    </w:pPr>
    <w:rPr>
      <w:rFonts w:cs="Times New Roman"/>
      <w:color w:val="auto"/>
    </w:rPr>
  </w:style>
  <w:style w:type="paragraph" w:customStyle="1" w:styleId="xl90">
    <w:name w:val="xl90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e">
    <w:name w:val="脚注文本1"/>
    <w:basedOn w:val="Default"/>
    <w:next w:val="Default"/>
    <w:qFormat/>
    <w:rsid w:val="000B751E"/>
    <w:rPr>
      <w:rFonts w:cs="Times New Roman"/>
      <w:color w:val="auto"/>
    </w:rPr>
  </w:style>
  <w:style w:type="paragraph" w:customStyle="1" w:styleId="xl225">
    <w:name w:val="xl225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20"/>
      <w:szCs w:val="20"/>
    </w:rPr>
  </w:style>
  <w:style w:type="paragraph" w:customStyle="1" w:styleId="xl1269">
    <w:name w:val="xl1269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TableFootnoteLetter">
    <w:name w:val="Table Footnote Letter"/>
    <w:basedOn w:val="TableFootnote"/>
    <w:qFormat/>
    <w:rsid w:val="000B751E"/>
    <w:pPr>
      <w:numPr>
        <w:numId w:val="11"/>
      </w:numPr>
    </w:pPr>
  </w:style>
  <w:style w:type="paragraph" w:customStyle="1" w:styleId="TableFootnote">
    <w:name w:val="Table Footnote"/>
    <w:basedOn w:val="TableText"/>
    <w:qFormat/>
    <w:rsid w:val="000B751E"/>
    <w:pPr>
      <w:numPr>
        <w:numId w:val="12"/>
      </w:numPr>
      <w:spacing w:before="0"/>
    </w:pPr>
    <w:rPr>
      <w:sz w:val="18"/>
    </w:rPr>
  </w:style>
  <w:style w:type="paragraph" w:customStyle="1" w:styleId="TableText">
    <w:name w:val="Table Text"/>
    <w:qFormat/>
    <w:rsid w:val="000B751E"/>
    <w:pPr>
      <w:spacing w:before="60" w:after="60"/>
    </w:pPr>
    <w:rPr>
      <w:rFonts w:ascii="Times New Roman" w:eastAsia="宋体" w:hAnsi="Times New Roman" w:cs="Times New Roman"/>
      <w:lang w:eastAsia="en-US"/>
    </w:rPr>
  </w:style>
  <w:style w:type="paragraph" w:customStyle="1" w:styleId="xl243">
    <w:name w:val="xl243"/>
    <w:basedOn w:val="a1"/>
    <w:qFormat/>
    <w:rsid w:val="000B751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color w:val="000000"/>
      <w:sz w:val="20"/>
      <w:szCs w:val="20"/>
    </w:rPr>
  </w:style>
  <w:style w:type="paragraph" w:customStyle="1" w:styleId="xl1258">
    <w:name w:val="xl1258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SectionTitle">
    <w:name w:val="Section Title"/>
    <w:basedOn w:val="Default"/>
    <w:next w:val="Default"/>
    <w:qFormat/>
    <w:rsid w:val="000B751E"/>
    <w:pPr>
      <w:spacing w:before="60" w:after="60"/>
    </w:pPr>
    <w:rPr>
      <w:rFonts w:cs="Times New Roman"/>
      <w:color w:val="auto"/>
    </w:rPr>
  </w:style>
  <w:style w:type="paragraph" w:customStyle="1" w:styleId="Tablesourceline">
    <w:name w:val="Table source line"/>
    <w:basedOn w:val="TabletextCharChar"/>
    <w:next w:val="a1"/>
    <w:qFormat/>
    <w:rsid w:val="000B751E"/>
    <w:pPr>
      <w:spacing w:before="40" w:after="40"/>
    </w:pPr>
    <w:rPr>
      <w:i/>
    </w:rPr>
  </w:style>
  <w:style w:type="paragraph" w:customStyle="1" w:styleId="xl235">
    <w:name w:val="xl235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</w:pPr>
    <w:rPr>
      <w:rFonts w:ascii="Times New Roman"/>
      <w:sz w:val="20"/>
      <w:szCs w:val="20"/>
    </w:rPr>
  </w:style>
  <w:style w:type="paragraph" w:customStyle="1" w:styleId="xl1248">
    <w:name w:val="xl1248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77">
    <w:name w:val="xl77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</w:rPr>
  </w:style>
  <w:style w:type="paragraph" w:customStyle="1" w:styleId="Table1">
    <w:name w:val="Table1"/>
    <w:basedOn w:val="af9"/>
    <w:qFormat/>
    <w:rsid w:val="000B751E"/>
    <w:pPr>
      <w:widowControl/>
      <w:adjustRightInd/>
      <w:spacing w:line="288" w:lineRule="auto"/>
      <w:ind w:left="2160" w:hanging="2160"/>
      <w:textAlignment w:val="auto"/>
    </w:pPr>
    <w:rPr>
      <w:b/>
      <w:snapToGrid w:val="0"/>
      <w:sz w:val="24"/>
      <w:szCs w:val="24"/>
    </w:rPr>
  </w:style>
  <w:style w:type="character" w:customStyle="1" w:styleId="2Char2">
    <w:name w:val="正文文本 2 Char"/>
    <w:basedOn w:val="a3"/>
    <w:link w:val="26"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xl217">
    <w:name w:val="xl217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color w:val="000000"/>
      <w:sz w:val="20"/>
      <w:szCs w:val="20"/>
    </w:rPr>
  </w:style>
  <w:style w:type="paragraph" w:customStyle="1" w:styleId="xl247">
    <w:name w:val="xl247"/>
    <w:basedOn w:val="a1"/>
    <w:qFormat/>
    <w:rsid w:val="000B751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18"/>
      <w:szCs w:val="18"/>
    </w:rPr>
  </w:style>
  <w:style w:type="paragraph" w:customStyle="1" w:styleId="xl85">
    <w:name w:val="xl85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</w:rPr>
  </w:style>
  <w:style w:type="paragraph" w:customStyle="1" w:styleId="References">
    <w:name w:val="References"/>
    <w:qFormat/>
    <w:rsid w:val="000B751E"/>
    <w:pPr>
      <w:numPr>
        <w:numId w:val="13"/>
      </w:numPr>
      <w:spacing w:after="240"/>
    </w:pPr>
    <w:rPr>
      <w:rFonts w:ascii="Times New Roman" w:eastAsia="宋体" w:hAnsi="Times New Roman" w:cs="Times New Roman"/>
      <w:sz w:val="24"/>
      <w:lang w:eastAsia="en-US"/>
    </w:rPr>
  </w:style>
  <w:style w:type="paragraph" w:customStyle="1" w:styleId="xl1263">
    <w:name w:val="xl1263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Char12">
    <w:name w:val="尾注文本 Char1"/>
    <w:basedOn w:val="a3"/>
    <w:uiPriority w:val="99"/>
    <w:semiHidden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40">
    <w:name w:val="xl240"/>
    <w:basedOn w:val="a1"/>
    <w:qFormat/>
    <w:rsid w:val="000B751E"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sz w:val="20"/>
      <w:szCs w:val="20"/>
    </w:rPr>
  </w:style>
  <w:style w:type="paragraph" w:customStyle="1" w:styleId="TOC1">
    <w:name w:val="TOC 标题1"/>
    <w:basedOn w:val="1"/>
    <w:next w:val="a1"/>
    <w:uiPriority w:val="39"/>
    <w:qFormat/>
    <w:rsid w:val="000B751E"/>
    <w:pPr>
      <w:spacing w:before="340" w:after="330" w:line="578" w:lineRule="auto"/>
      <w:outlineLvl w:val="9"/>
    </w:pPr>
    <w:rPr>
      <w:sz w:val="44"/>
      <w:lang w:val="en-US"/>
    </w:rPr>
  </w:style>
  <w:style w:type="paragraph" w:customStyle="1" w:styleId="xl237">
    <w:name w:val="xl237"/>
    <w:basedOn w:val="a1"/>
    <w:qFormat/>
    <w:rsid w:val="000B751E"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hAnsi="宋体" w:cs="宋体"/>
      <w:b/>
      <w:bCs/>
      <w:color w:val="000000"/>
      <w:sz w:val="18"/>
      <w:szCs w:val="18"/>
    </w:rPr>
  </w:style>
  <w:style w:type="paragraph" w:customStyle="1" w:styleId="xl229">
    <w:name w:val="xl229"/>
    <w:basedOn w:val="a1"/>
    <w:qFormat/>
    <w:rsid w:val="000B751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hAnsi="宋体" w:cs="宋体"/>
      <w:b/>
      <w:bCs/>
      <w:color w:val="000000"/>
      <w:sz w:val="18"/>
      <w:szCs w:val="18"/>
    </w:rPr>
  </w:style>
  <w:style w:type="paragraph" w:customStyle="1" w:styleId="1f">
    <w:name w:val="正文缩进1"/>
    <w:basedOn w:val="a1"/>
    <w:qFormat/>
    <w:rsid w:val="000B751E"/>
    <w:pPr>
      <w:autoSpaceDE/>
      <w:autoSpaceDN/>
      <w:adjustRightInd/>
      <w:spacing w:line="240" w:lineRule="auto"/>
      <w:ind w:firstLine="420"/>
      <w:jc w:val="both"/>
    </w:pPr>
    <w:rPr>
      <w:rFonts w:ascii="Times New Roman"/>
      <w:kern w:val="2"/>
      <w:sz w:val="21"/>
      <w:szCs w:val="20"/>
    </w:rPr>
  </w:style>
  <w:style w:type="paragraph" w:customStyle="1" w:styleId="xl82">
    <w:name w:val="xl82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</w:pPr>
    <w:rPr>
      <w:rFonts w:hAnsi="宋体" w:cs="宋体"/>
      <w:sz w:val="18"/>
      <w:szCs w:val="18"/>
    </w:rPr>
  </w:style>
  <w:style w:type="paragraph" w:customStyle="1" w:styleId="xl1268">
    <w:name w:val="xl1268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  <w:sz w:val="20"/>
      <w:szCs w:val="20"/>
    </w:rPr>
  </w:style>
  <w:style w:type="paragraph" w:customStyle="1" w:styleId="Table2">
    <w:name w:val="Table2"/>
    <w:basedOn w:val="Table1"/>
    <w:qFormat/>
    <w:rsid w:val="000B751E"/>
    <w:pPr>
      <w:tabs>
        <w:tab w:val="left" w:pos="4320"/>
      </w:tabs>
      <w:ind w:left="4320" w:hanging="1800"/>
    </w:pPr>
  </w:style>
  <w:style w:type="paragraph" w:customStyle="1" w:styleId="xl224">
    <w:name w:val="xl224"/>
    <w:basedOn w:val="a1"/>
    <w:qFormat/>
    <w:rsid w:val="000B751E"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character" w:customStyle="1" w:styleId="Char9">
    <w:name w:val="纯文本 Char"/>
    <w:basedOn w:val="a3"/>
    <w:link w:val="af7"/>
    <w:qFormat/>
    <w:rsid w:val="000B751E"/>
    <w:rPr>
      <w:rFonts w:ascii="宋体" w:eastAsia="宋体" w:hAnsi="Courier New" w:cs="Courier New"/>
      <w:szCs w:val="21"/>
    </w:rPr>
  </w:style>
  <w:style w:type="paragraph" w:customStyle="1" w:styleId="xl245">
    <w:name w:val="xl245"/>
    <w:basedOn w:val="a1"/>
    <w:qFormat/>
    <w:rsid w:val="000B751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hAnsi="宋体" w:cs="宋体"/>
    </w:rPr>
  </w:style>
  <w:style w:type="paragraph" w:customStyle="1" w:styleId="xl86">
    <w:name w:val="xl86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39">
    <w:name w:val="xl239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sz w:val="20"/>
      <w:szCs w:val="20"/>
    </w:rPr>
  </w:style>
  <w:style w:type="paragraph" w:customStyle="1" w:styleId="xl1253">
    <w:name w:val="xl1253"/>
    <w:basedOn w:val="a1"/>
    <w:qFormat/>
    <w:rsid w:val="000B751E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234">
    <w:name w:val="xl234"/>
    <w:basedOn w:val="a1"/>
    <w:qFormat/>
    <w:rsid w:val="000B751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/>
      <w:sz w:val="20"/>
      <w:szCs w:val="20"/>
    </w:rPr>
  </w:style>
  <w:style w:type="paragraph" w:customStyle="1" w:styleId="xl89">
    <w:name w:val="xl89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31">
    <w:name w:val="xl231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18"/>
      <w:szCs w:val="18"/>
    </w:rPr>
  </w:style>
  <w:style w:type="paragraph" w:customStyle="1" w:styleId="xl230">
    <w:name w:val="xl230"/>
    <w:basedOn w:val="a1"/>
    <w:qFormat/>
    <w:rsid w:val="000B751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20"/>
      <w:szCs w:val="20"/>
    </w:rPr>
  </w:style>
  <w:style w:type="paragraph" w:customStyle="1" w:styleId="xl238">
    <w:name w:val="xl238"/>
    <w:basedOn w:val="a1"/>
    <w:qFormat/>
    <w:rsid w:val="000B751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sz w:val="20"/>
      <w:szCs w:val="20"/>
    </w:rPr>
  </w:style>
  <w:style w:type="paragraph" w:customStyle="1" w:styleId="xl241">
    <w:name w:val="xl241"/>
    <w:basedOn w:val="a1"/>
    <w:qFormat/>
    <w:rsid w:val="000B751E"/>
    <w:pPr>
      <w:widowControl/>
      <w:pBdr>
        <w:top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b/>
      <w:bCs/>
      <w:i/>
      <w:iCs/>
      <w:color w:val="000000"/>
      <w:sz w:val="18"/>
      <w:szCs w:val="18"/>
    </w:rPr>
  </w:style>
  <w:style w:type="paragraph" w:customStyle="1" w:styleId="ListEnd">
    <w:name w:val="List End"/>
    <w:basedOn w:val="a0"/>
    <w:next w:val="Paragraph"/>
    <w:qFormat/>
    <w:rsid w:val="000B751E"/>
    <w:pPr>
      <w:numPr>
        <w:numId w:val="0"/>
      </w:numPr>
    </w:pPr>
  </w:style>
  <w:style w:type="paragraph" w:customStyle="1" w:styleId="xl246">
    <w:name w:val="xl246"/>
    <w:basedOn w:val="a1"/>
    <w:qFormat/>
    <w:rsid w:val="000B751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color w:val="000000"/>
      <w:sz w:val="20"/>
      <w:szCs w:val="20"/>
    </w:rPr>
  </w:style>
  <w:style w:type="paragraph" w:customStyle="1" w:styleId="WHO">
    <w:name w:val="WHO"/>
    <w:basedOn w:val="Default"/>
    <w:next w:val="Default"/>
    <w:qFormat/>
    <w:rsid w:val="000B751E"/>
    <w:rPr>
      <w:rFonts w:cs="Times New Roman"/>
      <w:color w:val="auto"/>
    </w:rPr>
  </w:style>
  <w:style w:type="paragraph" w:customStyle="1" w:styleId="xl216">
    <w:name w:val="xl216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</w:pPr>
    <w:rPr>
      <w:rFonts w:hAnsi="宋体" w:cs="宋体"/>
      <w:color w:val="000000"/>
      <w:sz w:val="18"/>
      <w:szCs w:val="18"/>
    </w:rPr>
  </w:style>
  <w:style w:type="paragraph" w:customStyle="1" w:styleId="xl227">
    <w:name w:val="xl227"/>
    <w:basedOn w:val="a1"/>
    <w:qFormat/>
    <w:rsid w:val="000B751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xl1245">
    <w:name w:val="xl1245"/>
    <w:basedOn w:val="a1"/>
    <w:qFormat/>
    <w:rsid w:val="000B751E"/>
    <w:pPr>
      <w:widowControl/>
      <w:pBdr>
        <w:bottom w:val="single" w:sz="12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1f0">
    <w:name w:val="修订1"/>
    <w:uiPriority w:val="99"/>
    <w:semiHidden/>
    <w:qFormat/>
    <w:rsid w:val="000B751E"/>
    <w:rPr>
      <w:rFonts w:ascii="宋体" w:eastAsia="宋体" w:hAnsi="Times New Roman" w:cs="Times New Roman"/>
      <w:sz w:val="24"/>
      <w:szCs w:val="24"/>
    </w:rPr>
  </w:style>
  <w:style w:type="paragraph" w:customStyle="1" w:styleId="xl220">
    <w:name w:val="xl220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xl242">
    <w:name w:val="xl242"/>
    <w:basedOn w:val="a1"/>
    <w:qFormat/>
    <w:rsid w:val="000B751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b/>
      <w:bCs/>
      <w:i/>
      <w:iCs/>
      <w:color w:val="000000"/>
      <w:sz w:val="18"/>
      <w:szCs w:val="18"/>
    </w:rPr>
  </w:style>
  <w:style w:type="paragraph" w:customStyle="1" w:styleId="xl214">
    <w:name w:val="xl214"/>
    <w:basedOn w:val="a1"/>
    <w:qFormat/>
    <w:rsid w:val="000B751E"/>
    <w:pPr>
      <w:widowControl/>
      <w:pBdr>
        <w:top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b/>
      <w:bCs/>
      <w:color w:val="000000"/>
      <w:sz w:val="18"/>
      <w:szCs w:val="18"/>
    </w:rPr>
  </w:style>
  <w:style w:type="paragraph" w:customStyle="1" w:styleId="xl1265">
    <w:name w:val="xl1265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sz w:val="20"/>
      <w:szCs w:val="20"/>
    </w:rPr>
  </w:style>
  <w:style w:type="paragraph" w:customStyle="1" w:styleId="xl1274">
    <w:name w:val="xl1274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213">
    <w:name w:val="xl213"/>
    <w:basedOn w:val="a1"/>
    <w:qFormat/>
    <w:rsid w:val="000B751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hAnsi="宋体" w:cs="宋体"/>
    </w:rPr>
  </w:style>
  <w:style w:type="paragraph" w:customStyle="1" w:styleId="xl232">
    <w:name w:val="xl232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xl233">
    <w:name w:val="xl233"/>
    <w:basedOn w:val="a1"/>
    <w:qFormat/>
    <w:rsid w:val="000B751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Synopsis">
    <w:name w:val="Synopsis"/>
    <w:basedOn w:val="a1"/>
    <w:qFormat/>
    <w:rsid w:val="000B751E"/>
    <w:pPr>
      <w:widowControl/>
      <w:autoSpaceDE/>
      <w:autoSpaceDN/>
      <w:adjustRightInd/>
      <w:spacing w:after="60" w:line="288" w:lineRule="auto"/>
    </w:pPr>
    <w:rPr>
      <w:rFonts w:ascii="Times New Roman"/>
      <w:sz w:val="20"/>
    </w:rPr>
  </w:style>
  <w:style w:type="paragraph" w:customStyle="1" w:styleId="xl1262">
    <w:name w:val="xl1262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sz w:val="20"/>
      <w:szCs w:val="20"/>
    </w:rPr>
  </w:style>
  <w:style w:type="paragraph" w:customStyle="1" w:styleId="1f1">
    <w:name w:val="页眉1"/>
    <w:basedOn w:val="Default"/>
    <w:next w:val="Default"/>
    <w:qFormat/>
    <w:rsid w:val="000B751E"/>
    <w:rPr>
      <w:rFonts w:cs="Times New Roman"/>
      <w:color w:val="auto"/>
    </w:rPr>
  </w:style>
  <w:style w:type="paragraph" w:customStyle="1" w:styleId="xl1271">
    <w:name w:val="xl1271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67">
    <w:name w:val="xl1267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226">
    <w:name w:val="xl226"/>
    <w:basedOn w:val="a1"/>
    <w:qFormat/>
    <w:rsid w:val="000B751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18"/>
      <w:szCs w:val="18"/>
    </w:rPr>
  </w:style>
  <w:style w:type="paragraph" w:customStyle="1" w:styleId="xl244">
    <w:name w:val="xl244"/>
    <w:basedOn w:val="a1"/>
    <w:qFormat/>
    <w:rsid w:val="000B751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20"/>
      <w:szCs w:val="20"/>
    </w:rPr>
  </w:style>
  <w:style w:type="paragraph" w:customStyle="1" w:styleId="4a">
    <w:name w:val="标题4"/>
    <w:basedOn w:val="Itemheading"/>
    <w:qFormat/>
    <w:rsid w:val="000B751E"/>
    <w:pPr>
      <w:spacing w:before="0" w:after="0"/>
      <w:ind w:left="851" w:hanging="851"/>
      <w:jc w:val="both"/>
    </w:pPr>
    <w:rPr>
      <w:rFonts w:ascii="Times New Roman"/>
    </w:rPr>
  </w:style>
  <w:style w:type="paragraph" w:customStyle="1" w:styleId="TableCellLeft">
    <w:name w:val="Table Cell Left"/>
    <w:basedOn w:val="a1"/>
    <w:qFormat/>
    <w:rsid w:val="000B751E"/>
    <w:pPr>
      <w:keepNext/>
      <w:keepLines/>
      <w:widowControl/>
      <w:autoSpaceDE/>
      <w:autoSpaceDN/>
      <w:adjustRightInd/>
      <w:spacing w:before="50" w:after="50" w:line="240" w:lineRule="exact"/>
    </w:pPr>
    <w:rPr>
      <w:rFonts w:ascii="Times New Roman"/>
      <w:sz w:val="20"/>
      <w:szCs w:val="20"/>
      <w:lang w:eastAsia="en-US"/>
    </w:rPr>
  </w:style>
  <w:style w:type="paragraph" w:customStyle="1" w:styleId="xl1261">
    <w:name w:val="xl1261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Charf5">
    <w:name w:val="Char"/>
    <w:basedOn w:val="a1"/>
    <w:qFormat/>
    <w:rsid w:val="000B751E"/>
    <w:pPr>
      <w:tabs>
        <w:tab w:val="left" w:pos="600"/>
      </w:tabs>
      <w:autoSpaceDE/>
      <w:autoSpaceDN/>
      <w:adjustRightInd/>
      <w:ind w:left="600" w:hanging="600"/>
      <w:jc w:val="both"/>
    </w:pPr>
    <w:rPr>
      <w:rFonts w:ascii="Times New Roman"/>
      <w:kern w:val="2"/>
    </w:rPr>
  </w:style>
  <w:style w:type="paragraph" w:customStyle="1" w:styleId="xl1246">
    <w:name w:val="xl1246"/>
    <w:basedOn w:val="a1"/>
    <w:qFormat/>
    <w:rsid w:val="000B751E"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xl79">
    <w:name w:val="xl79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/>
      <w:b/>
      <w:bCs/>
      <w:color w:val="000000"/>
      <w:sz w:val="20"/>
      <w:szCs w:val="20"/>
    </w:rPr>
  </w:style>
  <w:style w:type="paragraph" w:customStyle="1" w:styleId="SecondHeading">
    <w:name w:val="Second Heading"/>
    <w:qFormat/>
    <w:rsid w:val="000B751E"/>
    <w:pPr>
      <w:keepNext/>
      <w:keepLines/>
      <w:tabs>
        <w:tab w:val="left" w:pos="-720"/>
      </w:tabs>
      <w:suppressAutoHyphens/>
      <w:jc w:val="both"/>
    </w:pPr>
    <w:rPr>
      <w:rFonts w:ascii="Times New Roman" w:eastAsia="宋体" w:hAnsi="Times New Roman" w:cs="Times New Roman"/>
      <w:b/>
      <w:spacing w:val="-3"/>
      <w:sz w:val="24"/>
    </w:rPr>
  </w:style>
  <w:style w:type="paragraph" w:customStyle="1" w:styleId="xl215">
    <w:name w:val="xl215"/>
    <w:basedOn w:val="a1"/>
    <w:qFormat/>
    <w:rsid w:val="000B751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b/>
      <w:bCs/>
      <w:color w:val="000000"/>
      <w:sz w:val="18"/>
      <w:szCs w:val="18"/>
    </w:rPr>
  </w:style>
  <w:style w:type="paragraph" w:customStyle="1" w:styleId="xl1249">
    <w:name w:val="xl1249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FF0000"/>
      <w:sz w:val="20"/>
      <w:szCs w:val="20"/>
    </w:rPr>
  </w:style>
  <w:style w:type="paragraph" w:customStyle="1" w:styleId="TableLeft">
    <w:name w:val="Table Left"/>
    <w:qFormat/>
    <w:rsid w:val="000B751E"/>
    <w:pPr>
      <w:spacing w:after="60"/>
    </w:pPr>
    <w:rPr>
      <w:rFonts w:ascii="Times New Roman" w:eastAsia="宋体" w:hAnsi="Times New Roman" w:cs="Times New Roman"/>
      <w:sz w:val="24"/>
      <w:lang w:eastAsia="en-US"/>
    </w:rPr>
  </w:style>
  <w:style w:type="paragraph" w:customStyle="1" w:styleId="font7">
    <w:name w:val="font7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/>
      <w:b/>
      <w:bCs/>
      <w:color w:val="000000"/>
      <w:sz w:val="20"/>
      <w:szCs w:val="20"/>
    </w:rPr>
  </w:style>
  <w:style w:type="paragraph" w:customStyle="1" w:styleId="TableHead">
    <w:name w:val="Table Head"/>
    <w:basedOn w:val="TableText"/>
    <w:qFormat/>
    <w:rsid w:val="000B751E"/>
    <w:pPr>
      <w:spacing w:before="0"/>
      <w:jc w:val="center"/>
    </w:pPr>
    <w:rPr>
      <w:rFonts w:ascii="Times New Roman Bold" w:hAnsi="Times New Roman Bold"/>
      <w:sz w:val="24"/>
    </w:rPr>
  </w:style>
  <w:style w:type="paragraph" w:customStyle="1" w:styleId="xl1255">
    <w:name w:val="xl1255"/>
    <w:basedOn w:val="a1"/>
    <w:qFormat/>
    <w:rsid w:val="000B751E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TableCellCenter">
    <w:name w:val="Table Cell Center"/>
    <w:basedOn w:val="a1"/>
    <w:next w:val="a1"/>
    <w:qFormat/>
    <w:rsid w:val="000B751E"/>
    <w:pPr>
      <w:keepNext/>
      <w:keepLines/>
      <w:widowControl/>
      <w:autoSpaceDE/>
      <w:autoSpaceDN/>
      <w:adjustRightInd/>
      <w:spacing w:before="50" w:after="50" w:line="240" w:lineRule="exact"/>
      <w:jc w:val="center"/>
    </w:pPr>
    <w:rPr>
      <w:rFonts w:ascii="Times New Roman"/>
      <w:sz w:val="20"/>
      <w:szCs w:val="20"/>
      <w:lang w:eastAsia="en-US"/>
    </w:rPr>
  </w:style>
  <w:style w:type="paragraph" w:customStyle="1" w:styleId="xl1250">
    <w:name w:val="xl1250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xl1252">
    <w:name w:val="xl1252"/>
    <w:basedOn w:val="a1"/>
    <w:qFormat/>
    <w:rsid w:val="000B751E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tab0hang">
    <w:name w:val="tab.0.hang"/>
    <w:qFormat/>
    <w:rsid w:val="000B751E"/>
    <w:pPr>
      <w:widowControl w:val="0"/>
      <w:tabs>
        <w:tab w:val="left" w:pos="2635"/>
        <w:tab w:val="left" w:pos="3355"/>
        <w:tab w:val="left" w:pos="4075"/>
        <w:tab w:val="left" w:pos="4795"/>
        <w:tab w:val="left" w:pos="5515"/>
        <w:tab w:val="left" w:pos="6235"/>
        <w:tab w:val="left" w:pos="6955"/>
        <w:tab w:val="left" w:pos="7675"/>
        <w:tab w:val="left" w:pos="8395"/>
        <w:tab w:val="left" w:pos="9115"/>
        <w:tab w:val="left" w:pos="9835"/>
        <w:tab w:val="left" w:pos="10555"/>
        <w:tab w:val="left" w:pos="11275"/>
        <w:tab w:val="left" w:pos="11995"/>
        <w:tab w:val="left" w:pos="12715"/>
        <w:tab w:val="left" w:pos="13435"/>
        <w:tab w:val="left" w:pos="14155"/>
      </w:tabs>
      <w:spacing w:after="216" w:line="385" w:lineRule="atLeast"/>
      <w:ind w:left="2635" w:hanging="2621"/>
      <w:jc w:val="both"/>
    </w:pPr>
    <w:rPr>
      <w:rFonts w:ascii="Palatino" w:eastAsia="宋体" w:hAnsi="Palatino" w:cs="Times New Roman"/>
      <w:snapToGrid w:val="0"/>
      <w:sz w:val="22"/>
      <w:lang w:eastAsia="en-US"/>
    </w:rPr>
  </w:style>
  <w:style w:type="paragraph" w:customStyle="1" w:styleId="xl223">
    <w:name w:val="xl223"/>
    <w:basedOn w:val="a1"/>
    <w:qFormat/>
    <w:rsid w:val="000B751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DocumentText">
    <w:name w:val="Document Text"/>
    <w:qFormat/>
    <w:rsid w:val="000B751E"/>
    <w:pPr>
      <w:spacing w:after="120"/>
    </w:pPr>
    <w:rPr>
      <w:rFonts w:ascii="Times New Roman" w:eastAsia="宋体" w:hAnsi="Times New Roman" w:cs="Times New Roman"/>
      <w:sz w:val="24"/>
      <w:lang w:eastAsia="en-US"/>
    </w:rPr>
  </w:style>
  <w:style w:type="paragraph" w:customStyle="1" w:styleId="xl1259">
    <w:name w:val="xl1259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2">
    <w:name w:val="xl1272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1266">
    <w:name w:val="xl1266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43">
    <w:name w:val="xl1243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/>
      <w:sz w:val="18"/>
      <w:szCs w:val="18"/>
    </w:rPr>
  </w:style>
  <w:style w:type="paragraph" w:customStyle="1" w:styleId="xl1254">
    <w:name w:val="xl1254"/>
    <w:basedOn w:val="a1"/>
    <w:qFormat/>
    <w:rsid w:val="000B751E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xl249">
    <w:name w:val="xl249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color w:val="FF0000"/>
      <w:sz w:val="20"/>
      <w:szCs w:val="20"/>
    </w:rPr>
  </w:style>
  <w:style w:type="paragraph" w:customStyle="1" w:styleId="xl1257">
    <w:name w:val="xl1257"/>
    <w:basedOn w:val="a1"/>
    <w:qFormat/>
    <w:rsid w:val="000B751E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248">
    <w:name w:val="xl248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/>
    </w:pPr>
    <w:rPr>
      <w:rFonts w:hAnsi="宋体" w:cs="宋体"/>
      <w:color w:val="FF0000"/>
    </w:rPr>
  </w:style>
  <w:style w:type="paragraph" w:customStyle="1" w:styleId="xl88">
    <w:name w:val="xl88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  <w:sz w:val="20"/>
      <w:szCs w:val="20"/>
    </w:rPr>
  </w:style>
  <w:style w:type="paragraph" w:customStyle="1" w:styleId="xl1251">
    <w:name w:val="xl1251"/>
    <w:basedOn w:val="a1"/>
    <w:qFormat/>
    <w:rsid w:val="000B751E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1256">
    <w:name w:val="xl1256"/>
    <w:basedOn w:val="a1"/>
    <w:qFormat/>
    <w:rsid w:val="000B751E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1264">
    <w:name w:val="xl1264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1270">
    <w:name w:val="xl1270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1273">
    <w:name w:val="xl1273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1"/>
    <w:qFormat/>
    <w:rsid w:val="000B75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econdParagraph">
    <w:name w:val="Second Paragraph"/>
    <w:qFormat/>
    <w:rsid w:val="000B751E"/>
    <w:pPr>
      <w:tabs>
        <w:tab w:val="left" w:pos="-720"/>
      </w:tabs>
      <w:suppressAutoHyphens/>
      <w:jc w:val="both"/>
    </w:pPr>
    <w:rPr>
      <w:rFonts w:ascii="Times New Roman" w:eastAsia="宋体" w:hAnsi="Times New Roman" w:cs="Times New Roman"/>
      <w:spacing w:val="-3"/>
      <w:sz w:val="24"/>
    </w:rPr>
  </w:style>
  <w:style w:type="character" w:customStyle="1" w:styleId="Char8">
    <w:name w:val="结束语 Char"/>
    <w:link w:val="af3"/>
    <w:qFormat/>
    <w:rsid w:val="000B751E"/>
    <w:rPr>
      <w:rFonts w:eastAsia="仿宋_GB2312"/>
      <w:sz w:val="32"/>
    </w:rPr>
  </w:style>
  <w:style w:type="character" w:customStyle="1" w:styleId="TabletextZchn">
    <w:name w:val="Table text Zchn"/>
    <w:link w:val="Tabletext0"/>
    <w:qFormat/>
    <w:locked/>
    <w:rsid w:val="000B751E"/>
    <w:rPr>
      <w:rFonts w:ascii="Arial" w:hAnsi="Arial"/>
      <w:sz w:val="18"/>
    </w:rPr>
  </w:style>
  <w:style w:type="paragraph" w:customStyle="1" w:styleId="Tabletext0">
    <w:name w:val="Table text"/>
    <w:link w:val="TabletextZchn"/>
    <w:qFormat/>
    <w:rsid w:val="000B751E"/>
    <w:pPr>
      <w:keepLines/>
      <w:spacing w:before="40" w:after="40"/>
    </w:pPr>
    <w:rPr>
      <w:rFonts w:ascii="Arial" w:hAnsi="Arial"/>
      <w:kern w:val="2"/>
      <w:sz w:val="18"/>
      <w:szCs w:val="22"/>
    </w:rPr>
  </w:style>
  <w:style w:type="character" w:customStyle="1" w:styleId="CommentSubjectChar1">
    <w:name w:val="Comment Subject Char1"/>
    <w:uiPriority w:val="99"/>
    <w:semiHidden/>
    <w:qFormat/>
    <w:rsid w:val="000B751E"/>
    <w:rPr>
      <w:rFonts w:ascii="Calibri" w:eastAsia="宋体" w:hAnsi="Calibri" w:cs="Times New Roman"/>
      <w:b/>
      <w:bCs/>
      <w:kern w:val="0"/>
      <w:sz w:val="22"/>
    </w:rPr>
  </w:style>
  <w:style w:type="character" w:customStyle="1" w:styleId="CommentTextChar1">
    <w:name w:val="Comment Text Char1"/>
    <w:uiPriority w:val="99"/>
    <w:semiHidden/>
    <w:qFormat/>
    <w:rsid w:val="000B751E"/>
    <w:rPr>
      <w:rFonts w:ascii="Calibri" w:eastAsia="宋体" w:hAnsi="Calibri" w:cs="Times New Roman"/>
      <w:kern w:val="0"/>
      <w:sz w:val="22"/>
    </w:rPr>
  </w:style>
  <w:style w:type="character" w:customStyle="1" w:styleId="TableheadingChar">
    <w:name w:val="Table heading Char"/>
    <w:link w:val="Tableheading"/>
    <w:qFormat/>
    <w:locked/>
    <w:rsid w:val="000B751E"/>
    <w:rPr>
      <w:rFonts w:ascii="Arial" w:eastAsia="宋体" w:hAnsi="Arial"/>
      <w:b/>
      <w:bCs/>
      <w:snapToGrid w:val="0"/>
      <w:sz w:val="18"/>
      <w:szCs w:val="18"/>
    </w:rPr>
  </w:style>
  <w:style w:type="paragraph" w:customStyle="1" w:styleId="Tableheading">
    <w:name w:val="Table heading"/>
    <w:basedOn w:val="a1"/>
    <w:next w:val="Tabletext0"/>
    <w:link w:val="TableheadingChar"/>
    <w:qFormat/>
    <w:rsid w:val="000B751E"/>
    <w:pPr>
      <w:keepNext/>
      <w:keepLines/>
      <w:widowControl/>
      <w:autoSpaceDE/>
      <w:autoSpaceDN/>
      <w:adjustRightInd/>
      <w:spacing w:before="80" w:after="80" w:line="240" w:lineRule="auto"/>
      <w:jc w:val="center"/>
    </w:pPr>
    <w:rPr>
      <w:rFonts w:ascii="Arial" w:hAnsi="Arial" w:cstheme="minorBidi"/>
      <w:b/>
      <w:bCs/>
      <w:snapToGrid w:val="0"/>
      <w:kern w:val="2"/>
      <w:sz w:val="18"/>
      <w:szCs w:val="18"/>
    </w:rPr>
  </w:style>
  <w:style w:type="character" w:customStyle="1" w:styleId="Char7">
    <w:name w:val="称呼 Char"/>
    <w:link w:val="af2"/>
    <w:qFormat/>
    <w:rsid w:val="000B751E"/>
    <w:rPr>
      <w:rFonts w:eastAsia="仿宋_GB2312"/>
      <w:sz w:val="32"/>
    </w:rPr>
  </w:style>
  <w:style w:type="character" w:customStyle="1" w:styleId="Bold">
    <w:name w:val="Bold"/>
    <w:qFormat/>
    <w:rsid w:val="000B751E"/>
    <w:rPr>
      <w:b/>
    </w:rPr>
  </w:style>
  <w:style w:type="character" w:customStyle="1" w:styleId="Char13">
    <w:name w:val="文档结构图 Char1"/>
    <w:uiPriority w:val="99"/>
    <w:semiHidden/>
    <w:qFormat/>
    <w:rsid w:val="000B751E"/>
    <w:rPr>
      <w:rFonts w:ascii="宋体" w:eastAsia="宋体" w:hAnsi="Calibri" w:cs="Times New Roman"/>
      <w:kern w:val="0"/>
      <w:sz w:val="18"/>
      <w:szCs w:val="18"/>
    </w:rPr>
  </w:style>
  <w:style w:type="character" w:customStyle="1" w:styleId="Char14">
    <w:name w:val="页脚 Char1"/>
    <w:uiPriority w:val="99"/>
    <w:semiHidden/>
    <w:qFormat/>
    <w:rsid w:val="000B751E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5">
    <w:name w:val="称呼 Char1"/>
    <w:basedOn w:val="a3"/>
    <w:uiPriority w:val="99"/>
    <w:semiHidden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Char16">
    <w:name w:val="结束语 Char1"/>
    <w:basedOn w:val="a3"/>
    <w:uiPriority w:val="99"/>
    <w:semiHidden/>
    <w:qFormat/>
    <w:rsid w:val="000B751E"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Char17">
    <w:name w:val="批注文字 Char1"/>
    <w:uiPriority w:val="99"/>
    <w:semiHidden/>
    <w:qFormat/>
    <w:rsid w:val="000B751E"/>
    <w:rPr>
      <w:rFonts w:ascii="Calibri" w:eastAsia="宋体" w:hAnsi="Calibri" w:cs="Times New Roman"/>
      <w:kern w:val="0"/>
      <w:sz w:val="22"/>
    </w:rPr>
  </w:style>
  <w:style w:type="character" w:customStyle="1" w:styleId="Char18">
    <w:name w:val="批注主题 Char1"/>
    <w:uiPriority w:val="99"/>
    <w:semiHidden/>
    <w:qFormat/>
    <w:rsid w:val="000B751E"/>
    <w:rPr>
      <w:rFonts w:ascii="Calibri" w:eastAsia="宋体" w:hAnsi="Calibri" w:cs="Times New Roman"/>
      <w:b/>
      <w:bCs/>
      <w:kern w:val="0"/>
      <w:sz w:val="22"/>
    </w:rPr>
  </w:style>
  <w:style w:type="character" w:customStyle="1" w:styleId="Char19">
    <w:name w:val="正文文本缩进 Char1"/>
    <w:uiPriority w:val="99"/>
    <w:semiHidden/>
    <w:qFormat/>
    <w:rsid w:val="000B751E"/>
    <w:rPr>
      <w:rFonts w:ascii="Calibri" w:eastAsia="宋体" w:hAnsi="Calibri" w:cs="Times New Roman"/>
      <w:kern w:val="0"/>
      <w:sz w:val="22"/>
    </w:rPr>
  </w:style>
  <w:style w:type="character" w:customStyle="1" w:styleId="Char1a">
    <w:name w:val="页眉 Char1"/>
    <w:uiPriority w:val="99"/>
    <w:semiHidden/>
    <w:qFormat/>
    <w:rsid w:val="000B751E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b">
    <w:name w:val="批注框文本 Char1"/>
    <w:uiPriority w:val="99"/>
    <w:semiHidden/>
    <w:qFormat/>
    <w:rsid w:val="000B751E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c">
    <w:name w:val="日期 Char1"/>
    <w:uiPriority w:val="99"/>
    <w:semiHidden/>
    <w:qFormat/>
    <w:rsid w:val="000B751E"/>
    <w:rPr>
      <w:rFonts w:ascii="Calibri" w:eastAsia="宋体" w:hAnsi="Calibri" w:cs="Times New Roman"/>
      <w:kern w:val="0"/>
      <w:sz w:val="22"/>
    </w:rPr>
  </w:style>
  <w:style w:type="paragraph" w:customStyle="1" w:styleId="Nottoc-headings">
    <w:name w:val="Not toc-headings"/>
    <w:basedOn w:val="a1"/>
    <w:next w:val="Text"/>
    <w:qFormat/>
    <w:rsid w:val="000B751E"/>
    <w:pPr>
      <w:keepNext/>
      <w:keepLines/>
      <w:autoSpaceDE/>
      <w:autoSpaceDN/>
      <w:adjustRightInd/>
      <w:spacing w:before="240" w:after="60" w:line="240" w:lineRule="auto"/>
      <w:jc w:val="both"/>
    </w:pPr>
    <w:rPr>
      <w:rFonts w:ascii="Arial" w:eastAsia="MS Gothic" w:hAnsi="Arial"/>
      <w:b/>
      <w:kern w:val="2"/>
      <w:sz w:val="21"/>
    </w:rPr>
  </w:style>
  <w:style w:type="paragraph" w:customStyle="1" w:styleId="tableheading0">
    <w:name w:val="table heading"/>
    <w:basedOn w:val="a1"/>
    <w:qFormat/>
    <w:rsid w:val="000B751E"/>
    <w:pPr>
      <w:widowControl/>
      <w:autoSpaceDE/>
      <w:autoSpaceDN/>
      <w:adjustRightInd/>
      <w:spacing w:before="120" w:after="120" w:line="240" w:lineRule="auto"/>
      <w:jc w:val="center"/>
    </w:pPr>
    <w:rPr>
      <w:rFonts w:ascii="Times New Roman"/>
      <w:b/>
      <w:bCs/>
      <w:sz w:val="20"/>
      <w:lang w:eastAsia="en-US"/>
    </w:rPr>
  </w:style>
  <w:style w:type="paragraph" w:customStyle="1" w:styleId="Char1d">
    <w:name w:val="Char1"/>
    <w:basedOn w:val="a1"/>
    <w:qFormat/>
    <w:rsid w:val="000B751E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Verdana"/>
      <w:b/>
      <w:lang w:eastAsia="en-US"/>
    </w:rPr>
  </w:style>
  <w:style w:type="paragraph" w:customStyle="1" w:styleId="TableTextCentered">
    <w:name w:val="Table Text Centered"/>
    <w:basedOn w:val="a1"/>
    <w:qFormat/>
    <w:rsid w:val="000B751E"/>
    <w:pPr>
      <w:widowControl/>
      <w:tabs>
        <w:tab w:val="left" w:pos="0"/>
      </w:tabs>
      <w:spacing w:line="240" w:lineRule="auto"/>
      <w:jc w:val="center"/>
    </w:pPr>
    <w:rPr>
      <w:rFonts w:ascii="Times New Roman"/>
      <w:sz w:val="20"/>
      <w:lang w:eastAsia="en-US"/>
    </w:rPr>
  </w:style>
  <w:style w:type="paragraph" w:customStyle="1" w:styleId="Char21">
    <w:name w:val="Char2"/>
    <w:basedOn w:val="a1"/>
    <w:qFormat/>
    <w:rsid w:val="000B751E"/>
    <w:pPr>
      <w:autoSpaceDE/>
      <w:autoSpaceDN/>
      <w:adjustRightInd/>
      <w:spacing w:line="240" w:lineRule="auto"/>
      <w:jc w:val="both"/>
    </w:pPr>
    <w:rPr>
      <w:rFonts w:ascii="Times New Roman"/>
      <w:kern w:val="2"/>
    </w:rPr>
  </w:style>
  <w:style w:type="paragraph" w:customStyle="1" w:styleId="CharCharCharCharCharCharCharCharCharCharCharCharChar">
    <w:name w:val="Char Char Char Char Char Char Char Char Char Char Char Char Char"/>
    <w:basedOn w:val="a1"/>
    <w:qFormat/>
    <w:rsid w:val="000B751E"/>
    <w:pPr>
      <w:autoSpaceDE/>
      <w:autoSpaceDN/>
      <w:adjustRightInd/>
      <w:spacing w:line="240" w:lineRule="auto"/>
      <w:jc w:val="both"/>
    </w:pPr>
    <w:rPr>
      <w:rFonts w:ascii="Times New Roman"/>
      <w:kern w:val="2"/>
    </w:rPr>
  </w:style>
  <w:style w:type="paragraph" w:customStyle="1" w:styleId="Char110">
    <w:name w:val="Char11"/>
    <w:basedOn w:val="a1"/>
    <w:qFormat/>
    <w:rsid w:val="000B751E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Verdana"/>
      <w:b/>
      <w:lang w:eastAsia="en-US"/>
    </w:rPr>
  </w:style>
  <w:style w:type="table" w:customStyle="1" w:styleId="1f2">
    <w:name w:val="网格型1"/>
    <w:basedOn w:val="a4"/>
    <w:qFormat/>
    <w:rsid w:val="000B751E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电子邮件签名 Char"/>
    <w:basedOn w:val="a3"/>
    <w:link w:val="ad"/>
    <w:semiHidden/>
    <w:qFormat/>
    <w:rsid w:val="000B751E"/>
    <w:rPr>
      <w:rFonts w:ascii="Times New Roman" w:eastAsia="宋体" w:hAnsi="Times New Roman" w:cs="Times New Roman"/>
      <w:kern w:val="0"/>
      <w:sz w:val="24"/>
      <w:szCs w:val="20"/>
      <w:lang w:val="zh-CN" w:eastAsia="en-US"/>
    </w:rPr>
  </w:style>
  <w:style w:type="paragraph" w:customStyle="1" w:styleId="Authors">
    <w:name w:val="Authors"/>
    <w:basedOn w:val="a1"/>
    <w:qFormat/>
    <w:rsid w:val="000B751E"/>
    <w:pPr>
      <w:keepNext/>
      <w:widowControl/>
      <w:autoSpaceDE/>
      <w:autoSpaceDN/>
      <w:adjustRightInd/>
      <w:spacing w:before="240" w:line="240" w:lineRule="auto"/>
    </w:pPr>
    <w:rPr>
      <w:rFonts w:ascii="Arial" w:hAnsi="Arial"/>
      <w:szCs w:val="20"/>
      <w:lang w:eastAsia="en-US"/>
    </w:rPr>
  </w:style>
  <w:style w:type="paragraph" w:customStyle="1" w:styleId="Listlevel1">
    <w:name w:val="List level 1"/>
    <w:basedOn w:val="a1"/>
    <w:qFormat/>
    <w:rsid w:val="000B751E"/>
    <w:pPr>
      <w:widowControl/>
      <w:autoSpaceDE/>
      <w:autoSpaceDN/>
      <w:adjustRightInd/>
      <w:spacing w:before="40" w:after="20" w:line="240" w:lineRule="auto"/>
      <w:ind w:left="425" w:hanging="425"/>
    </w:pPr>
    <w:rPr>
      <w:rFonts w:ascii="Times New Roman"/>
      <w:szCs w:val="20"/>
      <w:lang w:eastAsia="en-US"/>
    </w:rPr>
  </w:style>
  <w:style w:type="paragraph" w:customStyle="1" w:styleId="Compound">
    <w:name w:val="Compound"/>
    <w:basedOn w:val="a1"/>
    <w:qFormat/>
    <w:rsid w:val="000B751E"/>
    <w:pPr>
      <w:keepNext/>
      <w:widowControl/>
      <w:autoSpaceDE/>
      <w:autoSpaceDN/>
      <w:adjustRightInd/>
      <w:spacing w:before="720" w:line="240" w:lineRule="auto"/>
      <w:jc w:val="center"/>
    </w:pPr>
    <w:rPr>
      <w:rFonts w:ascii="Arial" w:hAnsi="Arial"/>
      <w:sz w:val="32"/>
      <w:szCs w:val="20"/>
      <w:lang w:eastAsia="en-US"/>
    </w:rPr>
  </w:style>
  <w:style w:type="paragraph" w:customStyle="1" w:styleId="Dedicatednumber">
    <w:name w:val="Dedicatednumber"/>
    <w:basedOn w:val="a1"/>
    <w:qFormat/>
    <w:rsid w:val="000B751E"/>
    <w:pPr>
      <w:keepNext/>
      <w:widowControl/>
      <w:autoSpaceDE/>
      <w:autoSpaceDN/>
      <w:adjustRightInd/>
      <w:spacing w:before="720" w:line="240" w:lineRule="auto"/>
      <w:jc w:val="center"/>
    </w:pPr>
    <w:rPr>
      <w:rFonts w:ascii="Arial" w:hAnsi="Arial"/>
      <w:sz w:val="28"/>
      <w:szCs w:val="20"/>
      <w:lang w:eastAsia="en-US"/>
    </w:rPr>
  </w:style>
  <w:style w:type="paragraph" w:customStyle="1" w:styleId="Department">
    <w:name w:val="Department"/>
    <w:basedOn w:val="a1"/>
    <w:qFormat/>
    <w:rsid w:val="000B751E"/>
    <w:pPr>
      <w:keepNext/>
      <w:widowControl/>
      <w:autoSpaceDE/>
      <w:autoSpaceDN/>
      <w:adjustRightInd/>
      <w:spacing w:before="360" w:line="240" w:lineRule="auto"/>
      <w:jc w:val="center"/>
    </w:pPr>
    <w:rPr>
      <w:rFonts w:ascii="Arial" w:hAnsi="Arial"/>
      <w:sz w:val="28"/>
      <w:szCs w:val="20"/>
      <w:lang w:eastAsia="en-US"/>
    </w:rPr>
  </w:style>
  <w:style w:type="paragraph" w:customStyle="1" w:styleId="Docstatus">
    <w:name w:val="Docstatus"/>
    <w:basedOn w:val="a1"/>
    <w:qFormat/>
    <w:rsid w:val="000B751E"/>
    <w:pPr>
      <w:keepNext/>
      <w:widowControl/>
      <w:autoSpaceDE/>
      <w:autoSpaceDN/>
      <w:adjustRightInd/>
      <w:spacing w:before="240" w:line="240" w:lineRule="auto"/>
    </w:pPr>
    <w:rPr>
      <w:rFonts w:ascii="Arial" w:hAnsi="Arial"/>
      <w:szCs w:val="20"/>
      <w:lang w:eastAsia="en-US"/>
    </w:rPr>
  </w:style>
  <w:style w:type="paragraph" w:customStyle="1" w:styleId="Doctype">
    <w:name w:val="Doctype"/>
    <w:basedOn w:val="Dedicatednumber"/>
    <w:qFormat/>
    <w:rsid w:val="000B751E"/>
    <w:pPr>
      <w:keepNext w:val="0"/>
      <w:spacing w:before="0" w:after="200" w:line="276" w:lineRule="auto"/>
      <w:jc w:val="left"/>
    </w:pPr>
    <w:rPr>
      <w:rFonts w:ascii="Calibri" w:hAnsi="Calibri"/>
      <w:sz w:val="22"/>
      <w:szCs w:val="22"/>
      <w:lang w:eastAsia="zh-CN"/>
    </w:rPr>
  </w:style>
  <w:style w:type="paragraph" w:customStyle="1" w:styleId="Reference">
    <w:name w:val="Reference"/>
    <w:basedOn w:val="a1"/>
    <w:link w:val="ReferenceChar"/>
    <w:qFormat/>
    <w:rsid w:val="000B751E"/>
    <w:pPr>
      <w:widowControl/>
      <w:autoSpaceDE/>
      <w:autoSpaceDN/>
      <w:adjustRightInd/>
      <w:spacing w:before="80" w:after="60" w:line="240" w:lineRule="auto"/>
    </w:pPr>
    <w:rPr>
      <w:rFonts w:ascii="Times New Roman"/>
      <w:szCs w:val="20"/>
      <w:lang w:val="zh-CN" w:eastAsia="en-US"/>
    </w:rPr>
  </w:style>
  <w:style w:type="paragraph" w:customStyle="1" w:styleId="Non-proportional">
    <w:name w:val="Non-proportional"/>
    <w:basedOn w:val="a1"/>
    <w:qFormat/>
    <w:rsid w:val="000B751E"/>
    <w:pPr>
      <w:widowControl/>
      <w:autoSpaceDE/>
      <w:autoSpaceDN/>
      <w:adjustRightInd/>
      <w:spacing w:line="240" w:lineRule="atLeast"/>
      <w:jc w:val="both"/>
    </w:pPr>
    <w:rPr>
      <w:rFonts w:ascii="Courier New" w:hAnsi="Courier New"/>
      <w:spacing w:val="-10"/>
      <w:sz w:val="18"/>
      <w:szCs w:val="20"/>
      <w:lang w:eastAsia="en-US"/>
    </w:rPr>
  </w:style>
  <w:style w:type="paragraph" w:customStyle="1" w:styleId="Numberofpages">
    <w:name w:val="Numberofpages"/>
    <w:basedOn w:val="a1"/>
    <w:qFormat/>
    <w:rsid w:val="000B751E"/>
    <w:pPr>
      <w:keepNext/>
      <w:widowControl/>
      <w:autoSpaceDE/>
      <w:autoSpaceDN/>
      <w:adjustRightInd/>
      <w:spacing w:before="240" w:line="240" w:lineRule="auto"/>
    </w:pPr>
    <w:rPr>
      <w:rFonts w:ascii="Arial" w:hAnsi="Arial"/>
      <w:szCs w:val="20"/>
      <w:lang w:eastAsia="en-US"/>
    </w:rPr>
  </w:style>
  <w:style w:type="paragraph" w:customStyle="1" w:styleId="Propertystatement">
    <w:name w:val="Propertystatement"/>
    <w:basedOn w:val="Numberofpages"/>
    <w:qFormat/>
    <w:rsid w:val="000B751E"/>
    <w:pPr>
      <w:keepNext w:val="0"/>
      <w:spacing w:before="1200"/>
      <w:jc w:val="center"/>
    </w:pPr>
    <w:rPr>
      <w:sz w:val="20"/>
    </w:rPr>
  </w:style>
  <w:style w:type="paragraph" w:customStyle="1" w:styleId="Releasedate">
    <w:name w:val="Releasedate"/>
    <w:basedOn w:val="Docstatus"/>
    <w:qFormat/>
    <w:rsid w:val="000B751E"/>
  </w:style>
  <w:style w:type="character" w:customStyle="1" w:styleId="Charf3">
    <w:name w:val="标题 Char"/>
    <w:basedOn w:val="a3"/>
    <w:link w:val="aff6"/>
    <w:qFormat/>
    <w:rsid w:val="000B751E"/>
    <w:rPr>
      <w:rFonts w:ascii="Arial" w:eastAsia="宋体" w:hAnsi="Arial" w:cs="Times New Roman"/>
      <w:b/>
      <w:kern w:val="0"/>
      <w:sz w:val="32"/>
      <w:szCs w:val="20"/>
      <w:lang w:val="zh-CN" w:eastAsia="en-US"/>
    </w:rPr>
  </w:style>
  <w:style w:type="paragraph" w:customStyle="1" w:styleId="Listlevel2">
    <w:name w:val="List level 2"/>
    <w:basedOn w:val="Listlevel1"/>
    <w:qFormat/>
    <w:rsid w:val="000B751E"/>
    <w:pPr>
      <w:ind w:left="850"/>
    </w:pPr>
  </w:style>
  <w:style w:type="paragraph" w:customStyle="1" w:styleId="Firstpageinfo">
    <w:name w:val="Firstpageinfo"/>
    <w:basedOn w:val="51"/>
    <w:qFormat/>
    <w:rsid w:val="000B751E"/>
  </w:style>
  <w:style w:type="paragraph" w:customStyle="1" w:styleId="SAStext">
    <w:name w:val="SAS text"/>
    <w:qFormat/>
    <w:rsid w:val="000B751E"/>
    <w:rPr>
      <w:rFonts w:ascii="Courier New" w:eastAsia="宋体" w:hAnsi="Courier New" w:cs="Times New Roman"/>
      <w:spacing w:val="-10"/>
      <w:lang w:eastAsia="en-US"/>
    </w:rPr>
  </w:style>
  <w:style w:type="paragraph" w:customStyle="1" w:styleId="TOCEntry">
    <w:name w:val="TOC Entry"/>
    <w:basedOn w:val="21"/>
    <w:next w:val="Text"/>
    <w:qFormat/>
    <w:rsid w:val="000B751E"/>
  </w:style>
  <w:style w:type="character" w:customStyle="1" w:styleId="Char1">
    <w:name w:val="正文首行缩进 Char"/>
    <w:basedOn w:val="Char11"/>
    <w:link w:val="a8"/>
    <w:semiHidden/>
    <w:qFormat/>
    <w:rsid w:val="000B751E"/>
    <w:rPr>
      <w:rFonts w:ascii="Times New Roman" w:eastAsia="黑体" w:hAnsi="Times New Roman" w:cs="Times New Roman"/>
      <w:kern w:val="0"/>
      <w:sz w:val="24"/>
      <w:szCs w:val="20"/>
      <w:lang w:eastAsia="en-US"/>
    </w:rPr>
  </w:style>
  <w:style w:type="character" w:customStyle="1" w:styleId="2Char1">
    <w:name w:val="正文首行缩进 2 Char"/>
    <w:basedOn w:val="Charf4"/>
    <w:link w:val="25"/>
    <w:semiHidden/>
    <w:qFormat/>
    <w:rsid w:val="000B751E"/>
    <w:rPr>
      <w:rFonts w:ascii="Times New Roman" w:eastAsia="仿宋_GB2312" w:hAnsi="Times New Roman" w:cs="Times New Roman"/>
      <w:kern w:val="0"/>
      <w:sz w:val="24"/>
      <w:szCs w:val="20"/>
      <w:lang w:eastAsia="en-US"/>
    </w:rPr>
  </w:style>
  <w:style w:type="character" w:customStyle="1" w:styleId="DefaultChar">
    <w:name w:val="Default Char"/>
    <w:link w:val="Default"/>
    <w:qFormat/>
    <w:rsid w:val="000B751E"/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20">
    <w:name w:val="正文文本缩进 Char2"/>
    <w:basedOn w:val="DefaultChar"/>
    <w:link w:val="af4"/>
    <w:qFormat/>
    <w:rsid w:val="000B751E"/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3Char1">
    <w:name w:val="正文文本缩进 3 Char"/>
    <w:basedOn w:val="a3"/>
    <w:link w:val="36"/>
    <w:semiHidden/>
    <w:qFormat/>
    <w:rsid w:val="000B751E"/>
    <w:rPr>
      <w:rFonts w:ascii="Times New Roman" w:eastAsia="宋体" w:hAnsi="Times New Roman" w:cs="Times New Roman"/>
      <w:kern w:val="0"/>
      <w:sz w:val="16"/>
      <w:szCs w:val="16"/>
      <w:lang w:val="zh-CN" w:eastAsia="en-US"/>
    </w:rPr>
  </w:style>
  <w:style w:type="character" w:customStyle="1" w:styleId="HTMLChar">
    <w:name w:val="HTML 地址 Char"/>
    <w:basedOn w:val="a3"/>
    <w:link w:val="HTML"/>
    <w:semiHidden/>
    <w:qFormat/>
    <w:rsid w:val="000B751E"/>
    <w:rPr>
      <w:rFonts w:ascii="Times New Roman" w:eastAsia="宋体" w:hAnsi="Times New Roman" w:cs="Times New Roman"/>
      <w:i/>
      <w:iCs/>
      <w:kern w:val="0"/>
      <w:sz w:val="24"/>
      <w:szCs w:val="20"/>
      <w:lang w:val="zh-CN" w:eastAsia="en-US"/>
    </w:rPr>
  </w:style>
  <w:style w:type="character" w:customStyle="1" w:styleId="HTMLChar0">
    <w:name w:val="HTML 预设格式 Char"/>
    <w:basedOn w:val="a3"/>
    <w:link w:val="HTML0"/>
    <w:semiHidden/>
    <w:qFormat/>
    <w:rsid w:val="000B751E"/>
    <w:rPr>
      <w:rFonts w:ascii="Courier New" w:eastAsia="宋体" w:hAnsi="Courier New" w:cs="Times New Roman"/>
      <w:kern w:val="0"/>
      <w:sz w:val="20"/>
      <w:szCs w:val="20"/>
      <w:lang w:val="zh-CN" w:eastAsia="en-US"/>
    </w:rPr>
  </w:style>
  <w:style w:type="character" w:customStyle="1" w:styleId="Charf2">
    <w:name w:val="信息标题 Char"/>
    <w:basedOn w:val="a3"/>
    <w:link w:val="aff4"/>
    <w:semiHidden/>
    <w:qFormat/>
    <w:rsid w:val="000B751E"/>
    <w:rPr>
      <w:rFonts w:ascii="Arial" w:eastAsia="宋体" w:hAnsi="Arial" w:cs="Times New Roman"/>
      <w:kern w:val="0"/>
      <w:sz w:val="24"/>
      <w:szCs w:val="24"/>
      <w:shd w:val="pct20" w:color="auto" w:fill="auto"/>
      <w:lang w:val="zh-CN" w:eastAsia="en-US"/>
    </w:rPr>
  </w:style>
  <w:style w:type="character" w:customStyle="1" w:styleId="Char4">
    <w:name w:val="注释标题 Char"/>
    <w:basedOn w:val="a3"/>
    <w:link w:val="ac"/>
    <w:semiHidden/>
    <w:qFormat/>
    <w:rsid w:val="000B751E"/>
    <w:rPr>
      <w:rFonts w:ascii="Times New Roman" w:eastAsia="宋体" w:hAnsi="Times New Roman" w:cs="Times New Roman"/>
      <w:kern w:val="0"/>
      <w:sz w:val="24"/>
      <w:szCs w:val="20"/>
      <w:lang w:val="zh-CN" w:eastAsia="en-US"/>
    </w:rPr>
  </w:style>
  <w:style w:type="character" w:customStyle="1" w:styleId="Charf">
    <w:name w:val="签名 Char"/>
    <w:basedOn w:val="a3"/>
    <w:link w:val="afe"/>
    <w:semiHidden/>
    <w:qFormat/>
    <w:rsid w:val="000B751E"/>
    <w:rPr>
      <w:rFonts w:ascii="Times New Roman" w:eastAsia="宋体" w:hAnsi="Times New Roman" w:cs="Times New Roman"/>
      <w:kern w:val="0"/>
      <w:sz w:val="24"/>
      <w:szCs w:val="20"/>
      <w:lang w:val="zh-CN" w:eastAsia="en-US"/>
    </w:rPr>
  </w:style>
  <w:style w:type="character" w:customStyle="1" w:styleId="Charf0">
    <w:name w:val="副标题 Char"/>
    <w:basedOn w:val="a3"/>
    <w:link w:val="aff0"/>
    <w:qFormat/>
    <w:rsid w:val="000B751E"/>
    <w:rPr>
      <w:rFonts w:ascii="Arial" w:eastAsia="宋体" w:hAnsi="Arial" w:cs="Times New Roman"/>
      <w:kern w:val="0"/>
      <w:sz w:val="24"/>
      <w:szCs w:val="24"/>
      <w:lang w:val="zh-CN" w:eastAsia="en-US"/>
    </w:rPr>
  </w:style>
  <w:style w:type="paragraph" w:customStyle="1" w:styleId="JPLegend">
    <w:name w:val="JP Legend"/>
    <w:basedOn w:val="a1"/>
    <w:qFormat/>
    <w:rsid w:val="000B751E"/>
    <w:pPr>
      <w:keepLines/>
      <w:widowControl/>
      <w:tabs>
        <w:tab w:val="left" w:pos="284"/>
      </w:tabs>
      <w:autoSpaceDE/>
      <w:autoSpaceDN/>
      <w:adjustRightInd/>
      <w:spacing w:before="40" w:after="20" w:line="240" w:lineRule="auto"/>
    </w:pPr>
    <w:rPr>
      <w:rFonts w:ascii="Times New Roman" w:eastAsia="MS Mincho"/>
      <w:sz w:val="18"/>
      <w:szCs w:val="18"/>
      <w:lang w:eastAsia="en-US"/>
    </w:rPr>
  </w:style>
  <w:style w:type="paragraph" w:customStyle="1" w:styleId="JPListlevel1">
    <w:name w:val="JP List level 1"/>
    <w:basedOn w:val="Listlevel1"/>
    <w:qFormat/>
    <w:rsid w:val="000B751E"/>
    <w:rPr>
      <w:rFonts w:eastAsia="MS Mincho"/>
      <w:sz w:val="21"/>
      <w:szCs w:val="21"/>
    </w:rPr>
  </w:style>
  <w:style w:type="paragraph" w:customStyle="1" w:styleId="JPListlevel2">
    <w:name w:val="JP List level 2"/>
    <w:basedOn w:val="Listlevel2"/>
    <w:qFormat/>
    <w:rsid w:val="000B751E"/>
    <w:rPr>
      <w:rFonts w:eastAsia="MS Mincho"/>
      <w:sz w:val="21"/>
      <w:szCs w:val="21"/>
    </w:rPr>
  </w:style>
  <w:style w:type="paragraph" w:customStyle="1" w:styleId="JPListlevel3">
    <w:name w:val="JP List level 3"/>
    <w:basedOn w:val="a1"/>
    <w:qFormat/>
    <w:rsid w:val="000B751E"/>
    <w:pPr>
      <w:widowControl/>
      <w:autoSpaceDE/>
      <w:autoSpaceDN/>
      <w:adjustRightInd/>
      <w:spacing w:before="40" w:after="20" w:line="240" w:lineRule="auto"/>
      <w:ind w:left="1296" w:hanging="432"/>
    </w:pPr>
    <w:rPr>
      <w:rFonts w:ascii="Times New Roman" w:eastAsia="MS Mincho"/>
      <w:sz w:val="21"/>
      <w:szCs w:val="21"/>
      <w:lang w:eastAsia="en-US"/>
    </w:rPr>
  </w:style>
  <w:style w:type="paragraph" w:customStyle="1" w:styleId="JPReference">
    <w:name w:val="JP Reference"/>
    <w:basedOn w:val="Reference"/>
    <w:qFormat/>
    <w:rsid w:val="000B751E"/>
    <w:rPr>
      <w:rFonts w:eastAsia="MS Mincho"/>
      <w:sz w:val="21"/>
      <w:szCs w:val="21"/>
    </w:rPr>
  </w:style>
  <w:style w:type="paragraph" w:customStyle="1" w:styleId="JPSAStext">
    <w:name w:val="JP SAS text"/>
    <w:basedOn w:val="SAStext"/>
    <w:qFormat/>
    <w:rsid w:val="000B751E"/>
    <w:rPr>
      <w:rFonts w:eastAsia="MS Mincho" w:cs="Courier New"/>
      <w:sz w:val="18"/>
      <w:szCs w:val="18"/>
    </w:rPr>
  </w:style>
  <w:style w:type="paragraph" w:customStyle="1" w:styleId="JPTable">
    <w:name w:val="JP Table"/>
    <w:basedOn w:val="Table"/>
    <w:qFormat/>
    <w:rsid w:val="000B751E"/>
    <w:pPr>
      <w:tabs>
        <w:tab w:val="clear" w:pos="288"/>
        <w:tab w:val="clear" w:pos="8640"/>
        <w:tab w:val="left" w:pos="284"/>
      </w:tabs>
    </w:pPr>
    <w:rPr>
      <w:rFonts w:eastAsia="MS Mincho"/>
      <w:sz w:val="18"/>
      <w:szCs w:val="18"/>
    </w:rPr>
  </w:style>
  <w:style w:type="paragraph" w:customStyle="1" w:styleId="JPText">
    <w:name w:val="JP Text"/>
    <w:basedOn w:val="Text"/>
    <w:qFormat/>
    <w:rsid w:val="000B751E"/>
    <w:pPr>
      <w:spacing w:beforeLines="0" w:afterLines="0" w:line="360" w:lineRule="atLeast"/>
      <w:ind w:left="0" w:firstLineChars="100" w:firstLine="100"/>
    </w:pPr>
    <w:rPr>
      <w:rFonts w:eastAsia="MS Mincho"/>
      <w:sz w:val="21"/>
      <w:szCs w:val="21"/>
    </w:rPr>
  </w:style>
  <w:style w:type="paragraph" w:customStyle="1" w:styleId="Listlevel3">
    <w:name w:val="List level 3"/>
    <w:basedOn w:val="Listlevel2"/>
    <w:qFormat/>
    <w:rsid w:val="000B751E"/>
    <w:pPr>
      <w:ind w:left="1296" w:hanging="432"/>
    </w:pPr>
    <w:rPr>
      <w:rFonts w:eastAsia="MS Mincho"/>
    </w:rPr>
  </w:style>
  <w:style w:type="paragraph" w:customStyle="1" w:styleId="SynopsisList">
    <w:name w:val="Synopsis List"/>
    <w:basedOn w:val="Synopsis"/>
    <w:qFormat/>
    <w:rsid w:val="000B751E"/>
    <w:pPr>
      <w:spacing w:before="40" w:after="20" w:line="240" w:lineRule="auto"/>
      <w:ind w:left="864" w:hanging="432"/>
    </w:pPr>
    <w:rPr>
      <w:rFonts w:ascii="Arial" w:eastAsia="MS Gothic" w:hAnsi="Arial"/>
      <w:szCs w:val="20"/>
      <w:lang w:eastAsia="en-US"/>
    </w:rPr>
  </w:style>
  <w:style w:type="paragraph" w:customStyle="1" w:styleId="BalloonText1">
    <w:name w:val="Balloon Text1"/>
    <w:basedOn w:val="a1"/>
    <w:semiHidden/>
    <w:qFormat/>
    <w:rsid w:val="000B751E"/>
    <w:pPr>
      <w:widowControl/>
      <w:autoSpaceDE/>
      <w:autoSpaceDN/>
      <w:adjustRightInd/>
      <w:spacing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customStyle="1" w:styleId="CommentSubject1">
    <w:name w:val="Comment Subject1"/>
    <w:basedOn w:val="a7"/>
    <w:next w:val="a7"/>
    <w:semiHidden/>
    <w:qFormat/>
    <w:rsid w:val="000B751E"/>
    <w:pPr>
      <w:widowControl/>
      <w:autoSpaceDE/>
      <w:autoSpaceDN/>
      <w:adjustRightInd/>
      <w:spacing w:line="240" w:lineRule="auto"/>
    </w:pPr>
    <w:rPr>
      <w:rFonts w:ascii="Times New Roman" w:eastAsia="MS Mincho"/>
      <w:b/>
      <w:bCs/>
      <w:kern w:val="2"/>
      <w:sz w:val="21"/>
      <w:szCs w:val="22"/>
      <w:lang w:val="zh-CN" w:eastAsia="ja-JP"/>
    </w:rPr>
  </w:style>
  <w:style w:type="paragraph" w:customStyle="1" w:styleId="JPnottoc-headings">
    <w:name w:val="JP not toc-headings"/>
    <w:basedOn w:val="Nottoc-headings"/>
    <w:next w:val="a1"/>
    <w:qFormat/>
    <w:rsid w:val="000B751E"/>
    <w:pPr>
      <w:widowControl/>
      <w:jc w:val="left"/>
    </w:pPr>
    <w:rPr>
      <w:kern w:val="0"/>
      <w:lang w:eastAsia="ja-JP"/>
    </w:rPr>
  </w:style>
  <w:style w:type="paragraph" w:customStyle="1" w:styleId="SynopsisList2">
    <w:name w:val="Synopsis List 2"/>
    <w:basedOn w:val="SynopsisList"/>
    <w:qFormat/>
    <w:rsid w:val="000B751E"/>
    <w:pPr>
      <w:ind w:left="1299" w:hanging="431"/>
    </w:pPr>
    <w:rPr>
      <w:lang w:eastAsia="ja-JP"/>
    </w:rPr>
  </w:style>
  <w:style w:type="paragraph" w:customStyle="1" w:styleId="xl63">
    <w:name w:val="xl63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/>
    </w:rPr>
  </w:style>
  <w:style w:type="paragraph" w:customStyle="1" w:styleId="xl64">
    <w:name w:val="xl64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/>
    </w:rPr>
  </w:style>
  <w:style w:type="paragraph" w:customStyle="1" w:styleId="xl65">
    <w:name w:val="xl65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6">
    <w:name w:val="xl66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character" w:customStyle="1" w:styleId="ReferenceChar">
    <w:name w:val="Reference Char"/>
    <w:link w:val="Reference"/>
    <w:qFormat/>
    <w:locked/>
    <w:rsid w:val="000B751E"/>
    <w:rPr>
      <w:rFonts w:ascii="Times New Roman" w:eastAsia="宋体" w:hAnsi="Times New Roman" w:cs="Times New Roman"/>
      <w:kern w:val="0"/>
      <w:sz w:val="24"/>
      <w:szCs w:val="20"/>
      <w:lang w:val="zh-CN" w:eastAsia="en-US"/>
    </w:rPr>
  </w:style>
  <w:style w:type="paragraph" w:customStyle="1" w:styleId="1f3">
    <w:name w:val="书目1"/>
    <w:basedOn w:val="a1"/>
    <w:next w:val="a1"/>
    <w:uiPriority w:val="37"/>
    <w:unhideWhenUsed/>
    <w:qFormat/>
    <w:rsid w:val="000B751E"/>
    <w:pPr>
      <w:widowControl/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customStyle="1" w:styleId="1f4">
    <w:name w:val="明显引用1"/>
    <w:basedOn w:val="a1"/>
    <w:next w:val="a1"/>
    <w:link w:val="Charf6"/>
    <w:uiPriority w:val="30"/>
    <w:qFormat/>
    <w:rsid w:val="000B751E"/>
    <w:pPr>
      <w:widowControl/>
      <w:pBdr>
        <w:bottom w:val="single" w:sz="4" w:space="4" w:color="4F81BD"/>
      </w:pBdr>
      <w:autoSpaceDE/>
      <w:autoSpaceDN/>
      <w:adjustRightInd/>
      <w:spacing w:before="200" w:after="280" w:line="240" w:lineRule="auto"/>
      <w:ind w:left="936" w:right="936"/>
    </w:pPr>
    <w:rPr>
      <w:rFonts w:ascii="Times New Roman"/>
      <w:b/>
      <w:bCs/>
      <w:i/>
      <w:iCs/>
      <w:color w:val="4F81BD"/>
      <w:szCs w:val="20"/>
      <w:lang w:val="zh-CN" w:eastAsia="en-US"/>
    </w:rPr>
  </w:style>
  <w:style w:type="character" w:customStyle="1" w:styleId="Charf6">
    <w:name w:val="明显引用 Char"/>
    <w:basedOn w:val="a3"/>
    <w:link w:val="1f4"/>
    <w:uiPriority w:val="30"/>
    <w:qFormat/>
    <w:rsid w:val="000B751E"/>
    <w:rPr>
      <w:rFonts w:ascii="Times New Roman" w:eastAsia="宋体" w:hAnsi="Times New Roman" w:cs="Times New Roman"/>
      <w:b/>
      <w:bCs/>
      <w:i/>
      <w:iCs/>
      <w:color w:val="4F81BD"/>
      <w:kern w:val="0"/>
      <w:sz w:val="24"/>
      <w:szCs w:val="20"/>
      <w:lang w:val="zh-CN" w:eastAsia="en-US"/>
    </w:rPr>
  </w:style>
  <w:style w:type="character" w:customStyle="1" w:styleId="Char3">
    <w:name w:val="宏文本 Char"/>
    <w:basedOn w:val="a3"/>
    <w:link w:val="ab"/>
    <w:qFormat/>
    <w:rsid w:val="000B751E"/>
    <w:rPr>
      <w:rFonts w:ascii="Courier New" w:eastAsia="宋体" w:hAnsi="Courier New" w:cs="Courier New"/>
      <w:kern w:val="0"/>
      <w:sz w:val="24"/>
      <w:szCs w:val="24"/>
      <w:lang w:eastAsia="en-US"/>
    </w:rPr>
  </w:style>
  <w:style w:type="paragraph" w:customStyle="1" w:styleId="1f5">
    <w:name w:val="无间隔1"/>
    <w:link w:val="Charf7"/>
    <w:uiPriority w:val="1"/>
    <w:qFormat/>
    <w:rsid w:val="000B751E"/>
    <w:rPr>
      <w:rFonts w:ascii="Times New Roman" w:eastAsia="宋体" w:hAnsi="Times New Roman" w:cs="Times New Roman"/>
      <w:sz w:val="24"/>
      <w:lang w:eastAsia="en-US"/>
    </w:rPr>
  </w:style>
  <w:style w:type="paragraph" w:customStyle="1" w:styleId="1f6">
    <w:name w:val="引用1"/>
    <w:basedOn w:val="a1"/>
    <w:next w:val="a1"/>
    <w:link w:val="Charf8"/>
    <w:uiPriority w:val="29"/>
    <w:qFormat/>
    <w:rsid w:val="000B751E"/>
    <w:pPr>
      <w:widowControl/>
      <w:autoSpaceDE/>
      <w:autoSpaceDN/>
      <w:adjustRightInd/>
      <w:spacing w:line="240" w:lineRule="auto"/>
    </w:pPr>
    <w:rPr>
      <w:rFonts w:ascii="Times New Roman"/>
      <w:i/>
      <w:iCs/>
      <w:color w:val="000000"/>
      <w:szCs w:val="20"/>
      <w:lang w:val="zh-CN" w:eastAsia="en-US"/>
    </w:rPr>
  </w:style>
  <w:style w:type="character" w:customStyle="1" w:styleId="Charf8">
    <w:name w:val="引用 Char"/>
    <w:basedOn w:val="a3"/>
    <w:link w:val="1f6"/>
    <w:uiPriority w:val="29"/>
    <w:qFormat/>
    <w:rsid w:val="000B751E"/>
    <w:rPr>
      <w:rFonts w:ascii="Times New Roman" w:eastAsia="宋体" w:hAnsi="Times New Roman" w:cs="Times New Roman"/>
      <w:i/>
      <w:iCs/>
      <w:color w:val="000000"/>
      <w:kern w:val="0"/>
      <w:sz w:val="24"/>
      <w:szCs w:val="20"/>
      <w:lang w:val="zh-CN" w:eastAsia="en-US"/>
    </w:rPr>
  </w:style>
  <w:style w:type="paragraph" w:customStyle="1" w:styleId="xl67">
    <w:name w:val="xl67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hAnsi="宋体" w:cs="宋体"/>
    </w:rPr>
  </w:style>
  <w:style w:type="paragraph" w:customStyle="1" w:styleId="xl68">
    <w:name w:val="xl68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hAnsi="宋体" w:cs="宋体"/>
    </w:rPr>
  </w:style>
  <w:style w:type="paragraph" w:customStyle="1" w:styleId="xl69">
    <w:name w:val="xl69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hAnsi="宋体" w:cs="宋体"/>
      <w:b/>
      <w:bCs/>
      <w:i/>
      <w:iCs/>
    </w:rPr>
  </w:style>
  <w:style w:type="paragraph" w:customStyle="1" w:styleId="xl70">
    <w:name w:val="xl70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hAnsi="宋体" w:cs="宋体"/>
      <w:b/>
      <w:bCs/>
      <w:i/>
      <w:iCs/>
    </w:rPr>
  </w:style>
  <w:style w:type="paragraph" w:customStyle="1" w:styleId="xl71">
    <w:name w:val="xl71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1"/>
    <w:qFormat/>
    <w:rsid w:val="000B751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1"/>
    <w:qFormat/>
    <w:rsid w:val="000B751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font0">
    <w:name w:val="font0"/>
    <w:basedOn w:val="a1"/>
    <w:qFormat/>
    <w:rsid w:val="000B751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Charf7">
    <w:name w:val="无间隔 Char"/>
    <w:link w:val="1f5"/>
    <w:uiPriority w:val="1"/>
    <w:qFormat/>
    <w:rsid w:val="000B751E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afff5">
    <w:name w:val="一级"/>
    <w:basedOn w:val="a1"/>
    <w:link w:val="Charf9"/>
    <w:qFormat/>
    <w:rsid w:val="000B751E"/>
    <w:pPr>
      <w:autoSpaceDE/>
      <w:autoSpaceDN/>
      <w:adjustRightInd/>
      <w:spacing w:beforeLines="100" w:line="240" w:lineRule="auto"/>
      <w:jc w:val="both"/>
      <w:outlineLvl w:val="0"/>
    </w:pPr>
    <w:rPr>
      <w:rFonts w:ascii="仿宋_GB2312" w:eastAsia="仿宋_GB2312" w:hAnsi="Calibri"/>
      <w:b/>
      <w:sz w:val="36"/>
      <w:szCs w:val="36"/>
      <w:lang w:val="zh-CN"/>
    </w:rPr>
  </w:style>
  <w:style w:type="paragraph" w:customStyle="1" w:styleId="afff6">
    <w:name w:val="二级"/>
    <w:basedOn w:val="a1"/>
    <w:link w:val="Charfa"/>
    <w:qFormat/>
    <w:rsid w:val="000B751E"/>
    <w:pPr>
      <w:autoSpaceDE/>
      <w:autoSpaceDN/>
      <w:adjustRightInd/>
      <w:spacing w:line="240" w:lineRule="auto"/>
      <w:ind w:firstLineChars="200" w:firstLine="643"/>
      <w:jc w:val="both"/>
      <w:outlineLvl w:val="1"/>
    </w:pPr>
    <w:rPr>
      <w:rFonts w:ascii="仿宋_GB2312" w:eastAsia="仿宋_GB2312" w:hAnsi="Calibri"/>
      <w:b/>
      <w:sz w:val="32"/>
      <w:szCs w:val="32"/>
      <w:lang w:val="zh-CN"/>
    </w:rPr>
  </w:style>
  <w:style w:type="character" w:customStyle="1" w:styleId="Charf9">
    <w:name w:val="一级 Char"/>
    <w:link w:val="afff5"/>
    <w:qFormat/>
    <w:rsid w:val="000B751E"/>
    <w:rPr>
      <w:rFonts w:ascii="仿宋_GB2312" w:eastAsia="仿宋_GB2312" w:hAnsi="Calibri" w:cs="Times New Roman"/>
      <w:b/>
      <w:kern w:val="0"/>
      <w:sz w:val="36"/>
      <w:szCs w:val="36"/>
      <w:lang w:val="zh-CN" w:eastAsia="zh-CN"/>
    </w:rPr>
  </w:style>
  <w:style w:type="character" w:customStyle="1" w:styleId="Charfa">
    <w:name w:val="二级 Char"/>
    <w:link w:val="afff6"/>
    <w:qFormat/>
    <w:rsid w:val="000B751E"/>
    <w:rPr>
      <w:rFonts w:ascii="仿宋_GB2312" w:eastAsia="仿宋_GB2312" w:hAnsi="Calibri" w:cs="Times New Roman"/>
      <w:b/>
      <w:kern w:val="0"/>
      <w:sz w:val="32"/>
      <w:szCs w:val="32"/>
      <w:lang w:val="zh-CN" w:eastAsia="zh-CN"/>
    </w:rPr>
  </w:style>
  <w:style w:type="table" w:customStyle="1" w:styleId="2f2">
    <w:name w:val="网格型2"/>
    <w:basedOn w:val="a4"/>
    <w:qFormat/>
    <w:rsid w:val="000B751E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4"/>
    <w:qFormat/>
    <w:locked/>
    <w:rsid w:val="000B751E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修订2"/>
    <w:hidden/>
    <w:uiPriority w:val="99"/>
    <w:unhideWhenUsed/>
    <w:qFormat/>
    <w:rsid w:val="000B751E"/>
    <w:rPr>
      <w:rFonts w:ascii="宋体" w:eastAsia="宋体" w:hAnsi="Times New Roman" w:cs="Times New Roman"/>
      <w:sz w:val="24"/>
      <w:szCs w:val="24"/>
    </w:rPr>
  </w:style>
  <w:style w:type="paragraph" w:customStyle="1" w:styleId="2f4">
    <w:name w:val="列出段落2"/>
    <w:basedOn w:val="a1"/>
    <w:uiPriority w:val="34"/>
    <w:qFormat/>
    <w:rsid w:val="000B751E"/>
    <w:pPr>
      <w:autoSpaceDE/>
      <w:autoSpaceDN/>
      <w:adjustRightInd/>
      <w:spacing w:line="240" w:lineRule="auto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Style1">
    <w:name w:val="_Style 1"/>
    <w:basedOn w:val="a1"/>
    <w:uiPriority w:val="34"/>
    <w:qFormat/>
    <w:rsid w:val="000B75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heading 1" w:uiPriority="9"/>
    <w:lsdException w:name="heading 2" w:uiPriority="9"/>
    <w:lsdException w:name="heading 3" w:uiPriority="9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envelope address" w:semiHidden="1"/>
    <w:lsdException w:name="envelope return" w:semiHidden="1"/>
    <w:lsdException w:name="footnote reference" w:semiHidden="1"/>
    <w:lsdException w:name="annotation reference" w:uiPriority="99"/>
    <w:lsdException w:name="line number" w:semiHidden="1"/>
    <w:lsdException w:name="endnote reference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Signature" w:semiHidden="1"/>
    <w:lsdException w:name="Default Paragraph Font" w:uiPriority="1" w:unhideWhenUsed="1"/>
    <w:lsdException w:name="Body Text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unhideWhenUsed="1"/>
    <w:lsdException w:name="Body Text Indent 3" w:semiHidden="1"/>
    <w:lsdException w:name="Block Text" w:semiHidden="1"/>
    <w:lsdException w:name="Hyperlink" w:uiPriority="99"/>
    <w:lsdException w:name="FollowedHyperlink" w:uiPriority="99" w:unhideWhenUsed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iPriority="99"/>
    <w:lsdException w:name="HTML Acronym" w:semiHidden="1"/>
    <w:lsdException w:name="HTML Address" w:semiHidden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/>
    <w:lsdException w:name="HTML Sample" w:unhideWhenUsed="1"/>
    <w:lsdException w:name="HTML Typewriter" w:semiHidden="1"/>
    <w:lsdException w:name="HTML Variable" w:unhideWhenUsed="1"/>
    <w:lsdException w:name="Normal Table" w:uiPriority="99" w:unhideWhenUsed="1"/>
    <w:lsdException w:name="annotation subject" w:uiPriority="99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 w:qFormat="0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 w:qFormat="0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 w:qFormat="0"/>
    <w:lsdException w:name="Table Web 3" w:semiHidden="1"/>
    <w:lsdException w:name="Balloon Text" w:uiPriority="99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rFonts w:ascii="宋体" w:eastAsia="宋体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outlineLvl w:val="0"/>
    </w:pPr>
    <w:rPr>
      <w:b/>
      <w:bCs/>
      <w:kern w:val="44"/>
      <w:sz w:val="28"/>
      <w:szCs w:val="44"/>
      <w:lang w:val="zh-CN"/>
    </w:rPr>
  </w:style>
  <w:style w:type="paragraph" w:styleId="21">
    <w:name w:val="heading 2"/>
    <w:basedOn w:val="a1"/>
    <w:next w:val="a2"/>
    <w:link w:val="2Char"/>
    <w:uiPriority w:val="9"/>
    <w:qFormat/>
    <w:pPr>
      <w:keepNext/>
      <w:autoSpaceDE/>
      <w:autoSpaceDN/>
      <w:adjustRightInd/>
      <w:jc w:val="both"/>
      <w:outlineLvl w:val="1"/>
    </w:pPr>
    <w:rPr>
      <w:rFonts w:ascii="Times New Roman"/>
      <w:b/>
      <w:kern w:val="2"/>
      <w:szCs w:val="20"/>
    </w:rPr>
  </w:style>
  <w:style w:type="paragraph" w:styleId="31">
    <w:name w:val="heading 3"/>
    <w:basedOn w:val="22"/>
    <w:next w:val="a1"/>
    <w:link w:val="3Char"/>
    <w:uiPriority w:val="9"/>
    <w:qFormat/>
    <w:pPr>
      <w:ind w:left="720" w:hanging="432"/>
      <w:jc w:val="both"/>
      <w:outlineLvl w:val="2"/>
    </w:pPr>
  </w:style>
  <w:style w:type="paragraph" w:styleId="41">
    <w:name w:val="heading 4"/>
    <w:basedOn w:val="a1"/>
    <w:next w:val="a1"/>
    <w:link w:val="4Char"/>
    <w:qFormat/>
    <w:pPr>
      <w:keepNext/>
      <w:keepLines/>
      <w:spacing w:before="280" w:after="290" w:line="376" w:lineRule="auto"/>
      <w:ind w:left="864" w:hanging="144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41"/>
    <w:next w:val="a1"/>
    <w:link w:val="5Char"/>
    <w:qFormat/>
    <w:pPr>
      <w:keepLines w:val="0"/>
      <w:tabs>
        <w:tab w:val="left" w:pos="1440"/>
        <w:tab w:val="right" w:pos="8640"/>
      </w:tabs>
      <w:autoSpaceDE/>
      <w:autoSpaceDN/>
      <w:adjustRightInd/>
      <w:spacing w:before="240" w:after="0" w:line="288" w:lineRule="auto"/>
      <w:ind w:left="1008" w:hanging="432"/>
      <w:outlineLvl w:val="4"/>
    </w:pPr>
    <w:rPr>
      <w:rFonts w:ascii="Times New Roman Bold" w:hAnsi="Times New Roman Bold"/>
      <w:bCs w:val="0"/>
      <w:snapToGrid w:val="0"/>
      <w:sz w:val="24"/>
      <w:szCs w:val="24"/>
      <w:lang w:eastAsia="en-US"/>
    </w:rPr>
  </w:style>
  <w:style w:type="paragraph" w:styleId="6">
    <w:name w:val="heading 6"/>
    <w:basedOn w:val="a1"/>
    <w:next w:val="a1"/>
    <w:link w:val="6Char"/>
    <w:qFormat/>
    <w:pPr>
      <w:widowControl/>
      <w:tabs>
        <w:tab w:val="left" w:pos="1152"/>
      </w:tabs>
      <w:autoSpaceDE/>
      <w:autoSpaceDN/>
      <w:adjustRightInd/>
      <w:spacing w:before="240" w:after="60" w:line="288" w:lineRule="auto"/>
      <w:ind w:left="1152" w:hanging="432"/>
      <w:outlineLvl w:val="5"/>
    </w:pPr>
    <w:rPr>
      <w:rFonts w:ascii="Times New Roman"/>
      <w:i/>
      <w:sz w:val="22"/>
    </w:rPr>
  </w:style>
  <w:style w:type="paragraph" w:styleId="7">
    <w:name w:val="heading 7"/>
    <w:basedOn w:val="a1"/>
    <w:next w:val="a1"/>
    <w:link w:val="7Char"/>
    <w:qFormat/>
    <w:pPr>
      <w:widowControl/>
      <w:tabs>
        <w:tab w:val="left" w:pos="1296"/>
      </w:tabs>
      <w:autoSpaceDE/>
      <w:autoSpaceDN/>
      <w:adjustRightInd/>
      <w:spacing w:before="240" w:after="60" w:line="288" w:lineRule="auto"/>
      <w:ind w:left="1296" w:hanging="288"/>
      <w:outlineLvl w:val="6"/>
    </w:pPr>
    <w:rPr>
      <w:rFonts w:ascii="Times New Roman"/>
    </w:rPr>
  </w:style>
  <w:style w:type="paragraph" w:styleId="8">
    <w:name w:val="heading 8"/>
    <w:basedOn w:val="a1"/>
    <w:next w:val="a1"/>
    <w:link w:val="8Char"/>
    <w:qFormat/>
    <w:pPr>
      <w:widowControl/>
      <w:tabs>
        <w:tab w:val="left" w:pos="1440"/>
      </w:tabs>
      <w:autoSpaceDE/>
      <w:autoSpaceDN/>
      <w:adjustRightInd/>
      <w:spacing w:before="240" w:after="60" w:line="288" w:lineRule="auto"/>
      <w:ind w:left="1440" w:hanging="432"/>
      <w:outlineLvl w:val="7"/>
    </w:pPr>
    <w:rPr>
      <w:rFonts w:ascii="Times New Roman"/>
      <w:i/>
      <w:iCs/>
    </w:rPr>
  </w:style>
  <w:style w:type="paragraph" w:styleId="9">
    <w:name w:val="heading 9"/>
    <w:basedOn w:val="51"/>
    <w:next w:val="a1"/>
    <w:link w:val="9Char"/>
    <w:qFormat/>
    <w:pPr>
      <w:keepNext w:val="0"/>
      <w:tabs>
        <w:tab w:val="clear" w:pos="1440"/>
        <w:tab w:val="clear" w:pos="8640"/>
      </w:tabs>
      <w:ind w:left="1584" w:hanging="144"/>
      <w:jc w:val="center"/>
      <w:outlineLvl w:val="8"/>
    </w:pPr>
    <w:rPr>
      <w:rFonts w:ascii="Times New Roman"/>
      <w:cap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pPr>
      <w:autoSpaceDE/>
      <w:autoSpaceDN/>
      <w:adjustRightInd/>
      <w:ind w:firstLine="420"/>
      <w:jc w:val="both"/>
    </w:pPr>
    <w:rPr>
      <w:rFonts w:ascii="Times New Roman"/>
      <w:kern w:val="2"/>
      <w:sz w:val="21"/>
      <w:szCs w:val="20"/>
      <w:lang w:val="en-GB"/>
    </w:rPr>
  </w:style>
  <w:style w:type="paragraph" w:styleId="22">
    <w:name w:val="toc 2"/>
    <w:basedOn w:val="a1"/>
    <w:next w:val="a1"/>
    <w:uiPriority w:val="39"/>
    <w:qFormat/>
    <w:pPr>
      <w:ind w:leftChars="200" w:left="420"/>
    </w:pPr>
  </w:style>
  <w:style w:type="paragraph" w:styleId="32">
    <w:name w:val="List 3"/>
    <w:basedOn w:val="a1"/>
    <w:semiHidden/>
    <w:qFormat/>
    <w:pPr>
      <w:widowControl/>
      <w:autoSpaceDE/>
      <w:autoSpaceDN/>
      <w:adjustRightInd/>
      <w:spacing w:line="240" w:lineRule="auto"/>
      <w:ind w:left="1080" w:hanging="360"/>
    </w:pPr>
    <w:rPr>
      <w:rFonts w:ascii="Times New Roman"/>
      <w:szCs w:val="20"/>
      <w:lang w:eastAsia="en-US"/>
    </w:rPr>
  </w:style>
  <w:style w:type="paragraph" w:styleId="a6">
    <w:name w:val="annotation subject"/>
    <w:basedOn w:val="a7"/>
    <w:next w:val="a7"/>
    <w:link w:val="Char"/>
    <w:uiPriority w:val="99"/>
    <w:qFormat/>
    <w:rPr>
      <w:b/>
      <w:bCs/>
      <w:lang w:val="zh-CN"/>
    </w:rPr>
  </w:style>
  <w:style w:type="paragraph" w:styleId="a7">
    <w:name w:val="annotation text"/>
    <w:basedOn w:val="a1"/>
    <w:link w:val="Char0"/>
    <w:uiPriority w:val="99"/>
    <w:unhideWhenUsed/>
    <w:qFormat/>
  </w:style>
  <w:style w:type="paragraph" w:styleId="70">
    <w:name w:val="toc 7"/>
    <w:basedOn w:val="a1"/>
    <w:next w:val="a1"/>
    <w:uiPriority w:val="39"/>
    <w:unhideWhenUsed/>
    <w:qFormat/>
    <w:pPr>
      <w:autoSpaceDE/>
      <w:autoSpaceDN/>
      <w:adjustRightInd/>
      <w:spacing w:line="240" w:lineRule="auto"/>
      <w:ind w:leftChars="1200" w:left="2520"/>
      <w:jc w:val="both"/>
    </w:pPr>
    <w:rPr>
      <w:rFonts w:ascii="Calibri" w:hAnsi="Calibri"/>
      <w:kern w:val="2"/>
      <w:sz w:val="21"/>
      <w:szCs w:val="22"/>
    </w:rPr>
  </w:style>
  <w:style w:type="paragraph" w:styleId="a8">
    <w:name w:val="Body Text First Indent"/>
    <w:basedOn w:val="a9"/>
    <w:link w:val="Char1"/>
    <w:semiHidden/>
    <w:qFormat/>
    <w:pPr>
      <w:widowControl/>
      <w:autoSpaceDE/>
      <w:autoSpaceDN/>
      <w:adjustRightInd/>
      <w:spacing w:line="240" w:lineRule="auto"/>
      <w:ind w:firstLine="210"/>
    </w:pPr>
    <w:rPr>
      <w:rFonts w:ascii="Times New Roman" w:eastAsia="黑体"/>
      <w:szCs w:val="20"/>
      <w:lang w:eastAsia="en-US"/>
    </w:rPr>
  </w:style>
  <w:style w:type="paragraph" w:styleId="a9">
    <w:name w:val="Body Text"/>
    <w:basedOn w:val="a1"/>
    <w:link w:val="Char2"/>
    <w:unhideWhenUsed/>
    <w:qFormat/>
    <w:pPr>
      <w:spacing w:after="120"/>
    </w:pPr>
    <w:rPr>
      <w:rFonts w:eastAsiaTheme="minorEastAsia" w:hAnsiTheme="minorHAnsi" w:cstheme="minorBidi"/>
      <w:kern w:val="2"/>
    </w:rPr>
  </w:style>
  <w:style w:type="paragraph" w:styleId="2">
    <w:name w:val="List Number 2"/>
    <w:basedOn w:val="a1"/>
    <w:semiHidden/>
    <w:qFormat/>
    <w:pPr>
      <w:widowControl/>
      <w:numPr>
        <w:numId w:val="1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aa">
    <w:name w:val="table of authorities"/>
    <w:basedOn w:val="a1"/>
    <w:next w:val="a1"/>
    <w:qFormat/>
    <w:pPr>
      <w:widowControl/>
      <w:autoSpaceDE/>
      <w:autoSpaceDN/>
      <w:adjustRightInd/>
      <w:spacing w:line="240" w:lineRule="auto"/>
      <w:ind w:leftChars="200" w:left="420"/>
    </w:pPr>
    <w:rPr>
      <w:rFonts w:ascii="Times New Roman"/>
      <w:szCs w:val="20"/>
      <w:lang w:eastAsia="en-US"/>
    </w:rPr>
  </w:style>
  <w:style w:type="paragraph" w:styleId="ab">
    <w:name w:val="macro"/>
    <w:link w:val="Char3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  <w:lang w:eastAsia="en-US"/>
    </w:rPr>
  </w:style>
  <w:style w:type="paragraph" w:styleId="ac">
    <w:name w:val="Note Heading"/>
    <w:basedOn w:val="a1"/>
    <w:next w:val="a1"/>
    <w:link w:val="Char4"/>
    <w:semiHidden/>
    <w:qFormat/>
    <w:pPr>
      <w:widowControl/>
      <w:autoSpaceDE/>
      <w:autoSpaceDN/>
      <w:adjustRightInd/>
      <w:spacing w:line="240" w:lineRule="auto"/>
    </w:pPr>
    <w:rPr>
      <w:rFonts w:ascii="Times New Roman"/>
      <w:szCs w:val="20"/>
      <w:lang w:val="zh-CN" w:eastAsia="en-US"/>
    </w:rPr>
  </w:style>
  <w:style w:type="paragraph" w:styleId="40">
    <w:name w:val="List Bullet 4"/>
    <w:basedOn w:val="a1"/>
    <w:semiHidden/>
    <w:qFormat/>
    <w:pPr>
      <w:widowControl/>
      <w:numPr>
        <w:numId w:val="2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80">
    <w:name w:val="index 8"/>
    <w:basedOn w:val="a1"/>
    <w:next w:val="a1"/>
    <w:qFormat/>
    <w:pPr>
      <w:widowControl/>
      <w:autoSpaceDE/>
      <w:autoSpaceDN/>
      <w:adjustRightInd/>
      <w:spacing w:line="240" w:lineRule="auto"/>
      <w:ind w:leftChars="1400" w:left="1400"/>
    </w:pPr>
    <w:rPr>
      <w:rFonts w:ascii="Times New Roman"/>
      <w:szCs w:val="20"/>
      <w:lang w:eastAsia="en-US"/>
    </w:rPr>
  </w:style>
  <w:style w:type="paragraph" w:styleId="ad">
    <w:name w:val="E-mail Signature"/>
    <w:basedOn w:val="a1"/>
    <w:link w:val="Char5"/>
    <w:semiHidden/>
    <w:qFormat/>
    <w:pPr>
      <w:widowControl/>
      <w:autoSpaceDE/>
      <w:autoSpaceDN/>
      <w:adjustRightInd/>
      <w:spacing w:line="240" w:lineRule="auto"/>
    </w:pPr>
    <w:rPr>
      <w:rFonts w:ascii="Times New Roman"/>
      <w:szCs w:val="20"/>
      <w:lang w:val="zh-CN" w:eastAsia="en-US"/>
    </w:rPr>
  </w:style>
  <w:style w:type="paragraph" w:styleId="a">
    <w:name w:val="List Number"/>
    <w:qFormat/>
    <w:pPr>
      <w:numPr>
        <w:numId w:val="3"/>
      </w:numPr>
    </w:pPr>
    <w:rPr>
      <w:rFonts w:ascii="Times New Roman" w:eastAsia="宋体" w:hAnsi="Times New Roman" w:cs="Times New Roman"/>
      <w:sz w:val="24"/>
      <w:lang w:eastAsia="en-US"/>
    </w:rPr>
  </w:style>
  <w:style w:type="paragraph" w:styleId="ae">
    <w:name w:val="caption"/>
    <w:basedOn w:val="a1"/>
    <w:next w:val="a1"/>
    <w:qFormat/>
    <w:pPr>
      <w:autoSpaceDE/>
      <w:autoSpaceDN/>
      <w:adjustRightInd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52">
    <w:name w:val="index 5"/>
    <w:basedOn w:val="a1"/>
    <w:next w:val="a1"/>
    <w:qFormat/>
    <w:pPr>
      <w:widowControl/>
      <w:autoSpaceDE/>
      <w:autoSpaceDN/>
      <w:adjustRightInd/>
      <w:spacing w:line="240" w:lineRule="auto"/>
      <w:ind w:leftChars="800" w:left="800"/>
    </w:pPr>
    <w:rPr>
      <w:rFonts w:ascii="Times New Roman"/>
      <w:szCs w:val="20"/>
      <w:lang w:eastAsia="en-US"/>
    </w:rPr>
  </w:style>
  <w:style w:type="paragraph" w:styleId="a0">
    <w:name w:val="List Bullet"/>
    <w:qFormat/>
    <w:pPr>
      <w:numPr>
        <w:numId w:val="4"/>
      </w:numPr>
    </w:pPr>
    <w:rPr>
      <w:rFonts w:ascii="Times New Roman" w:eastAsia="宋体" w:hAnsi="Times New Roman" w:cs="Times New Roman"/>
      <w:sz w:val="24"/>
      <w:lang w:eastAsia="en-US"/>
    </w:rPr>
  </w:style>
  <w:style w:type="paragraph" w:styleId="af">
    <w:name w:val="envelope address"/>
    <w:basedOn w:val="a1"/>
    <w:semiHidden/>
    <w:qFormat/>
    <w:pPr>
      <w:framePr w:w="7920" w:h="1980" w:hRule="exact" w:hSpace="180" w:wrap="around" w:hAnchor="page" w:xAlign="center" w:yAlign="bottom"/>
      <w:widowControl/>
      <w:autoSpaceDE/>
      <w:autoSpaceDN/>
      <w:adjustRightInd/>
      <w:spacing w:line="240" w:lineRule="auto"/>
      <w:ind w:left="2880"/>
    </w:pPr>
    <w:rPr>
      <w:rFonts w:ascii="Arial" w:hAnsi="Arial" w:cs="Arial"/>
      <w:lang w:eastAsia="en-US"/>
    </w:rPr>
  </w:style>
  <w:style w:type="paragraph" w:styleId="af0">
    <w:name w:val="Document Map"/>
    <w:basedOn w:val="a1"/>
    <w:link w:val="Char6"/>
    <w:qFormat/>
    <w:pPr>
      <w:shd w:val="clear" w:color="auto" w:fill="000080"/>
    </w:pPr>
    <w:rPr>
      <w:lang w:val="zh-CN"/>
    </w:rPr>
  </w:style>
  <w:style w:type="paragraph" w:styleId="af1">
    <w:name w:val="toa heading"/>
    <w:basedOn w:val="a1"/>
    <w:next w:val="a1"/>
    <w:qFormat/>
    <w:pPr>
      <w:widowControl/>
      <w:autoSpaceDE/>
      <w:autoSpaceDN/>
      <w:adjustRightInd/>
      <w:spacing w:before="120" w:line="240" w:lineRule="auto"/>
    </w:pPr>
    <w:rPr>
      <w:rFonts w:ascii="Arial" w:eastAsia="MS Mincho" w:hAnsi="Arial" w:cs="Arial"/>
      <w:b/>
      <w:bCs/>
      <w:lang w:eastAsia="en-US"/>
    </w:rPr>
  </w:style>
  <w:style w:type="paragraph" w:styleId="60">
    <w:name w:val="index 6"/>
    <w:basedOn w:val="a1"/>
    <w:next w:val="a1"/>
    <w:qFormat/>
    <w:pPr>
      <w:widowControl/>
      <w:autoSpaceDE/>
      <w:autoSpaceDN/>
      <w:adjustRightInd/>
      <w:spacing w:line="240" w:lineRule="auto"/>
      <w:ind w:leftChars="1000" w:left="1000"/>
    </w:pPr>
    <w:rPr>
      <w:rFonts w:ascii="Times New Roman"/>
      <w:szCs w:val="20"/>
      <w:lang w:eastAsia="en-US"/>
    </w:rPr>
  </w:style>
  <w:style w:type="paragraph" w:styleId="af2">
    <w:name w:val="Salutation"/>
    <w:basedOn w:val="a1"/>
    <w:next w:val="a1"/>
    <w:link w:val="Char7"/>
    <w:qFormat/>
    <w:pPr>
      <w:widowControl/>
      <w:autoSpaceDE/>
      <w:autoSpaceDN/>
      <w:adjustRightInd/>
      <w:spacing w:line="240" w:lineRule="auto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33">
    <w:name w:val="Body Text 3"/>
    <w:basedOn w:val="a1"/>
    <w:link w:val="3Char0"/>
    <w:semiHidden/>
    <w:qFormat/>
    <w:pPr>
      <w:widowControl/>
      <w:autoSpaceDE/>
      <w:autoSpaceDN/>
      <w:adjustRightInd/>
      <w:spacing w:after="120" w:line="240" w:lineRule="auto"/>
    </w:pPr>
    <w:rPr>
      <w:rFonts w:asciiTheme="minorHAnsi" w:eastAsia="MS Mincho" w:hAnsiTheme="minorHAnsi" w:cstheme="minorBidi"/>
      <w:kern w:val="2"/>
      <w:sz w:val="16"/>
      <w:szCs w:val="16"/>
      <w:lang w:eastAsia="en-US"/>
    </w:rPr>
  </w:style>
  <w:style w:type="paragraph" w:styleId="af3">
    <w:name w:val="Closing"/>
    <w:basedOn w:val="a1"/>
    <w:link w:val="Char8"/>
    <w:qFormat/>
    <w:pPr>
      <w:widowControl/>
      <w:autoSpaceDE/>
      <w:autoSpaceDN/>
      <w:adjustRightInd/>
      <w:spacing w:line="240" w:lineRule="auto"/>
      <w:ind w:leftChars="2100" w:left="100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30">
    <w:name w:val="List Bullet 3"/>
    <w:basedOn w:val="a1"/>
    <w:semiHidden/>
    <w:qFormat/>
    <w:pPr>
      <w:widowControl/>
      <w:numPr>
        <w:numId w:val="5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af4">
    <w:name w:val="Body Text Indent"/>
    <w:basedOn w:val="Default"/>
    <w:next w:val="Default"/>
    <w:link w:val="Char20"/>
    <w:qFormat/>
    <w:rPr>
      <w:rFonts w:cs="Times New Roman"/>
    </w:rPr>
  </w:style>
  <w:style w:type="paragraph" w:customStyle="1" w:styleId="Default">
    <w:name w:val="Default"/>
    <w:link w:val="DefaultChar"/>
    <w:qFormat/>
    <w:pPr>
      <w:widowControl w:val="0"/>
      <w:autoSpaceDE w:val="0"/>
      <w:autoSpaceDN w:val="0"/>
      <w:adjustRightInd w:val="0"/>
      <w:spacing w:line="36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3">
    <w:name w:val="List Number 3"/>
    <w:basedOn w:val="a1"/>
    <w:semiHidden/>
    <w:qFormat/>
    <w:pPr>
      <w:widowControl/>
      <w:numPr>
        <w:numId w:val="6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23">
    <w:name w:val="List 2"/>
    <w:basedOn w:val="a1"/>
    <w:semiHidden/>
    <w:qFormat/>
    <w:pPr>
      <w:widowControl/>
      <w:autoSpaceDE/>
      <w:autoSpaceDN/>
      <w:adjustRightInd/>
      <w:spacing w:line="240" w:lineRule="auto"/>
      <w:ind w:left="720" w:hanging="360"/>
    </w:pPr>
    <w:rPr>
      <w:rFonts w:ascii="Times New Roman"/>
      <w:szCs w:val="20"/>
      <w:lang w:eastAsia="en-US"/>
    </w:rPr>
  </w:style>
  <w:style w:type="paragraph" w:styleId="af5">
    <w:name w:val="List Continue"/>
    <w:basedOn w:val="a1"/>
    <w:semiHidden/>
    <w:qFormat/>
    <w:pPr>
      <w:widowControl/>
      <w:autoSpaceDE/>
      <w:autoSpaceDN/>
      <w:adjustRightInd/>
      <w:spacing w:after="120" w:line="240" w:lineRule="auto"/>
      <w:ind w:left="360"/>
    </w:pPr>
    <w:rPr>
      <w:rFonts w:ascii="Times New Roman"/>
      <w:szCs w:val="20"/>
      <w:lang w:eastAsia="en-US"/>
    </w:rPr>
  </w:style>
  <w:style w:type="paragraph" w:styleId="af6">
    <w:name w:val="Block Text"/>
    <w:basedOn w:val="a1"/>
    <w:semiHidden/>
    <w:qFormat/>
    <w:pPr>
      <w:widowControl/>
      <w:autoSpaceDE/>
      <w:autoSpaceDN/>
      <w:adjustRightInd/>
      <w:spacing w:after="120" w:line="240" w:lineRule="auto"/>
      <w:ind w:left="1440" w:right="1440"/>
    </w:pPr>
    <w:rPr>
      <w:rFonts w:ascii="Times New Roman"/>
      <w:szCs w:val="20"/>
      <w:lang w:eastAsia="en-US"/>
    </w:rPr>
  </w:style>
  <w:style w:type="paragraph" w:styleId="20">
    <w:name w:val="List Bullet 2"/>
    <w:basedOn w:val="a1"/>
    <w:qFormat/>
    <w:pPr>
      <w:widowControl/>
      <w:numPr>
        <w:numId w:val="7"/>
      </w:numPr>
      <w:autoSpaceDE/>
      <w:autoSpaceDN/>
      <w:adjustRightInd/>
      <w:spacing w:line="288" w:lineRule="auto"/>
    </w:pPr>
    <w:rPr>
      <w:rFonts w:ascii="Times New Roman"/>
    </w:rPr>
  </w:style>
  <w:style w:type="paragraph" w:styleId="HTML">
    <w:name w:val="HTML Address"/>
    <w:basedOn w:val="a1"/>
    <w:link w:val="HTMLChar"/>
    <w:semiHidden/>
    <w:qFormat/>
    <w:pPr>
      <w:widowControl/>
      <w:autoSpaceDE/>
      <w:autoSpaceDN/>
      <w:adjustRightInd/>
      <w:spacing w:line="240" w:lineRule="auto"/>
    </w:pPr>
    <w:rPr>
      <w:rFonts w:ascii="Times New Roman"/>
      <w:i/>
      <w:iCs/>
      <w:szCs w:val="20"/>
      <w:lang w:val="zh-CN" w:eastAsia="en-US"/>
    </w:rPr>
  </w:style>
  <w:style w:type="paragraph" w:styleId="42">
    <w:name w:val="index 4"/>
    <w:basedOn w:val="a1"/>
    <w:next w:val="a1"/>
    <w:qFormat/>
    <w:pPr>
      <w:widowControl/>
      <w:autoSpaceDE/>
      <w:autoSpaceDN/>
      <w:adjustRightInd/>
      <w:spacing w:line="240" w:lineRule="auto"/>
      <w:ind w:leftChars="600" w:left="600"/>
    </w:pPr>
    <w:rPr>
      <w:rFonts w:ascii="Times New Roman"/>
      <w:szCs w:val="20"/>
      <w:lang w:eastAsia="en-US"/>
    </w:rPr>
  </w:style>
  <w:style w:type="paragraph" w:styleId="53">
    <w:name w:val="toc 5"/>
    <w:basedOn w:val="a1"/>
    <w:next w:val="a1"/>
    <w:uiPriority w:val="39"/>
    <w:unhideWhenUsed/>
    <w:qFormat/>
    <w:pPr>
      <w:autoSpaceDE/>
      <w:autoSpaceDN/>
      <w:adjustRightInd/>
      <w:spacing w:line="240" w:lineRule="auto"/>
      <w:ind w:leftChars="800" w:left="1680"/>
      <w:jc w:val="both"/>
    </w:pPr>
    <w:rPr>
      <w:rFonts w:ascii="Calibri" w:hAnsi="Calibri"/>
      <w:kern w:val="2"/>
      <w:sz w:val="21"/>
      <w:szCs w:val="22"/>
    </w:rPr>
  </w:style>
  <w:style w:type="paragraph" w:styleId="34">
    <w:name w:val="toc 3"/>
    <w:basedOn w:val="a1"/>
    <w:next w:val="a1"/>
    <w:uiPriority w:val="39"/>
    <w:qFormat/>
    <w:pPr>
      <w:tabs>
        <w:tab w:val="right" w:leader="dot" w:pos="8630"/>
      </w:tabs>
      <w:adjustRightInd/>
      <w:ind w:leftChars="400" w:left="960"/>
    </w:pPr>
  </w:style>
  <w:style w:type="paragraph" w:styleId="af7">
    <w:name w:val="Plain Text"/>
    <w:basedOn w:val="a1"/>
    <w:link w:val="Char9"/>
    <w:qFormat/>
    <w:pPr>
      <w:autoSpaceDE/>
      <w:autoSpaceDN/>
      <w:adjustRightInd/>
      <w:jc w:val="both"/>
    </w:pPr>
    <w:rPr>
      <w:rFonts w:hAnsi="Courier New" w:cs="Courier New"/>
      <w:kern w:val="2"/>
      <w:sz w:val="21"/>
      <w:szCs w:val="21"/>
    </w:rPr>
  </w:style>
  <w:style w:type="paragraph" w:styleId="50">
    <w:name w:val="List Bullet 5"/>
    <w:basedOn w:val="a1"/>
    <w:semiHidden/>
    <w:qFormat/>
    <w:pPr>
      <w:widowControl/>
      <w:numPr>
        <w:numId w:val="8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4">
    <w:name w:val="List Number 4"/>
    <w:basedOn w:val="a1"/>
    <w:semiHidden/>
    <w:qFormat/>
    <w:pPr>
      <w:widowControl/>
      <w:numPr>
        <w:numId w:val="9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81">
    <w:name w:val="toc 8"/>
    <w:basedOn w:val="a1"/>
    <w:next w:val="a1"/>
    <w:uiPriority w:val="39"/>
    <w:unhideWhenUsed/>
    <w:qFormat/>
    <w:pPr>
      <w:autoSpaceDE/>
      <w:autoSpaceDN/>
      <w:adjustRightInd/>
      <w:spacing w:line="240" w:lineRule="auto"/>
      <w:ind w:leftChars="1400" w:left="2940"/>
      <w:jc w:val="both"/>
    </w:pPr>
    <w:rPr>
      <w:rFonts w:ascii="Calibri" w:hAnsi="Calibri"/>
      <w:kern w:val="2"/>
      <w:sz w:val="21"/>
      <w:szCs w:val="22"/>
    </w:rPr>
  </w:style>
  <w:style w:type="paragraph" w:styleId="35">
    <w:name w:val="index 3"/>
    <w:basedOn w:val="a1"/>
    <w:next w:val="a1"/>
    <w:qFormat/>
    <w:pPr>
      <w:widowControl/>
      <w:autoSpaceDE/>
      <w:autoSpaceDN/>
      <w:adjustRightInd/>
      <w:spacing w:line="240" w:lineRule="auto"/>
      <w:ind w:leftChars="400" w:left="400"/>
    </w:pPr>
    <w:rPr>
      <w:rFonts w:ascii="Times New Roman"/>
      <w:szCs w:val="20"/>
      <w:lang w:eastAsia="en-US"/>
    </w:rPr>
  </w:style>
  <w:style w:type="paragraph" w:styleId="af8">
    <w:name w:val="Date"/>
    <w:basedOn w:val="a1"/>
    <w:next w:val="a1"/>
    <w:link w:val="Chara"/>
    <w:qFormat/>
    <w:pPr>
      <w:ind w:leftChars="2500" w:left="100"/>
    </w:pPr>
    <w:rPr>
      <w:lang w:val="zh-CN"/>
    </w:rPr>
  </w:style>
  <w:style w:type="paragraph" w:styleId="24">
    <w:name w:val="Body Text Indent 2"/>
    <w:basedOn w:val="a1"/>
    <w:link w:val="2Char0"/>
    <w:unhideWhenUsed/>
    <w:qFormat/>
    <w:pPr>
      <w:spacing w:after="120" w:line="480" w:lineRule="auto"/>
      <w:ind w:leftChars="200" w:left="420"/>
    </w:pPr>
    <w:rPr>
      <w:rFonts w:eastAsiaTheme="minorEastAsia" w:hAnsiTheme="minorHAnsi" w:cstheme="minorBidi"/>
      <w:kern w:val="2"/>
    </w:rPr>
  </w:style>
  <w:style w:type="paragraph" w:styleId="af9">
    <w:name w:val="endnote text"/>
    <w:basedOn w:val="a1"/>
    <w:link w:val="Charb"/>
    <w:qFormat/>
    <w:pPr>
      <w:autoSpaceDE/>
      <w:autoSpaceDN/>
      <w:spacing w:line="360" w:lineRule="atLeast"/>
      <w:textAlignment w:val="baseline"/>
    </w:pPr>
    <w:rPr>
      <w:rFonts w:asciiTheme="minorHAnsi" w:hAnsiTheme="minorHAnsi" w:cstheme="minorBidi"/>
      <w:kern w:val="2"/>
      <w:sz w:val="21"/>
      <w:szCs w:val="22"/>
    </w:rPr>
  </w:style>
  <w:style w:type="paragraph" w:styleId="54">
    <w:name w:val="List Continue 5"/>
    <w:basedOn w:val="a1"/>
    <w:semiHidden/>
    <w:qFormat/>
    <w:pPr>
      <w:widowControl/>
      <w:autoSpaceDE/>
      <w:autoSpaceDN/>
      <w:adjustRightInd/>
      <w:spacing w:after="120" w:line="240" w:lineRule="auto"/>
      <w:ind w:left="1800"/>
    </w:pPr>
    <w:rPr>
      <w:rFonts w:ascii="Times New Roman"/>
      <w:szCs w:val="20"/>
      <w:lang w:eastAsia="en-US"/>
    </w:rPr>
  </w:style>
  <w:style w:type="paragraph" w:styleId="afa">
    <w:name w:val="Balloon Text"/>
    <w:basedOn w:val="a1"/>
    <w:link w:val="Charc"/>
    <w:uiPriority w:val="99"/>
    <w:qFormat/>
    <w:rPr>
      <w:sz w:val="18"/>
      <w:szCs w:val="18"/>
      <w:lang w:val="zh-CN"/>
    </w:rPr>
  </w:style>
  <w:style w:type="paragraph" w:styleId="afb">
    <w:name w:val="footer"/>
    <w:basedOn w:val="a1"/>
    <w:link w:val="Chard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c">
    <w:name w:val="envelope return"/>
    <w:basedOn w:val="a1"/>
    <w:semiHidden/>
    <w:qFormat/>
    <w:pPr>
      <w:widowControl/>
      <w:autoSpaceDE/>
      <w:autoSpaceDN/>
      <w:adjustRightInd/>
      <w:spacing w:line="240" w:lineRule="auto"/>
    </w:pPr>
    <w:rPr>
      <w:rFonts w:ascii="Arial" w:hAnsi="Arial" w:cs="Arial"/>
      <w:sz w:val="20"/>
      <w:szCs w:val="20"/>
      <w:lang w:eastAsia="en-US"/>
    </w:rPr>
  </w:style>
  <w:style w:type="paragraph" w:styleId="25">
    <w:name w:val="Body Text First Indent 2"/>
    <w:basedOn w:val="af4"/>
    <w:link w:val="2Char1"/>
    <w:semiHidden/>
    <w:qFormat/>
    <w:pPr>
      <w:widowControl/>
      <w:autoSpaceDE/>
      <w:autoSpaceDN/>
      <w:adjustRightInd/>
      <w:spacing w:after="120" w:line="240" w:lineRule="auto"/>
      <w:ind w:left="360" w:firstLine="210"/>
    </w:pPr>
    <w:rPr>
      <w:rFonts w:ascii="Times New Roman" w:eastAsia="仿宋_GB2312"/>
      <w:kern w:val="2"/>
      <w:szCs w:val="20"/>
      <w:lang w:eastAsia="en-US"/>
    </w:rPr>
  </w:style>
  <w:style w:type="paragraph" w:styleId="afd">
    <w:name w:val="header"/>
    <w:basedOn w:val="a1"/>
    <w:link w:val="Char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e">
    <w:name w:val="Signature"/>
    <w:basedOn w:val="a1"/>
    <w:link w:val="Charf"/>
    <w:semiHidden/>
    <w:qFormat/>
    <w:pPr>
      <w:widowControl/>
      <w:autoSpaceDE/>
      <w:autoSpaceDN/>
      <w:adjustRightInd/>
      <w:spacing w:line="240" w:lineRule="auto"/>
      <w:ind w:left="4320"/>
    </w:pPr>
    <w:rPr>
      <w:rFonts w:ascii="Times New Roman"/>
      <w:szCs w:val="20"/>
      <w:lang w:val="zh-CN" w:eastAsia="en-US"/>
    </w:rPr>
  </w:style>
  <w:style w:type="paragraph" w:styleId="10">
    <w:name w:val="toc 1"/>
    <w:basedOn w:val="a1"/>
    <w:next w:val="a1"/>
    <w:uiPriority w:val="39"/>
    <w:qFormat/>
  </w:style>
  <w:style w:type="paragraph" w:styleId="43">
    <w:name w:val="List Continue 4"/>
    <w:basedOn w:val="a1"/>
    <w:semiHidden/>
    <w:qFormat/>
    <w:pPr>
      <w:widowControl/>
      <w:autoSpaceDE/>
      <w:autoSpaceDN/>
      <w:adjustRightInd/>
      <w:spacing w:after="120" w:line="240" w:lineRule="auto"/>
      <w:ind w:left="1440"/>
    </w:pPr>
    <w:rPr>
      <w:rFonts w:ascii="Times New Roman"/>
      <w:szCs w:val="20"/>
      <w:lang w:eastAsia="en-US"/>
    </w:rPr>
  </w:style>
  <w:style w:type="paragraph" w:styleId="44">
    <w:name w:val="toc 4"/>
    <w:basedOn w:val="a1"/>
    <w:next w:val="a1"/>
    <w:uiPriority w:val="39"/>
    <w:unhideWhenUsed/>
    <w:qFormat/>
    <w:pPr>
      <w:autoSpaceDE/>
      <w:autoSpaceDN/>
      <w:adjustRightInd/>
      <w:spacing w:line="240" w:lineRule="auto"/>
      <w:ind w:leftChars="600" w:left="1260"/>
      <w:jc w:val="both"/>
    </w:pPr>
    <w:rPr>
      <w:rFonts w:ascii="Calibri" w:hAnsi="Calibri"/>
      <w:kern w:val="2"/>
      <w:sz w:val="21"/>
      <w:szCs w:val="22"/>
    </w:rPr>
  </w:style>
  <w:style w:type="paragraph" w:styleId="aff">
    <w:name w:val="index heading"/>
    <w:basedOn w:val="a1"/>
    <w:next w:val="11"/>
    <w:qFormat/>
    <w:pPr>
      <w:widowControl/>
      <w:autoSpaceDE/>
      <w:autoSpaceDN/>
      <w:adjustRightInd/>
      <w:spacing w:line="240" w:lineRule="auto"/>
    </w:pPr>
    <w:rPr>
      <w:rFonts w:ascii="Cambria" w:hAnsi="Cambria"/>
      <w:b/>
      <w:bCs/>
      <w:szCs w:val="20"/>
      <w:lang w:eastAsia="en-US"/>
    </w:rPr>
  </w:style>
  <w:style w:type="paragraph" w:styleId="11">
    <w:name w:val="index 1"/>
    <w:basedOn w:val="a1"/>
    <w:next w:val="a1"/>
    <w:qFormat/>
    <w:pPr>
      <w:widowControl/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aff0">
    <w:name w:val="Subtitle"/>
    <w:basedOn w:val="a1"/>
    <w:link w:val="Charf0"/>
    <w:qFormat/>
    <w:pPr>
      <w:widowControl/>
      <w:autoSpaceDE/>
      <w:autoSpaceDN/>
      <w:adjustRightInd/>
      <w:spacing w:after="60" w:line="240" w:lineRule="auto"/>
      <w:jc w:val="center"/>
      <w:outlineLvl w:val="1"/>
    </w:pPr>
    <w:rPr>
      <w:rFonts w:ascii="Arial" w:hAnsi="Arial"/>
      <w:lang w:val="zh-CN" w:eastAsia="en-US"/>
    </w:rPr>
  </w:style>
  <w:style w:type="paragraph" w:styleId="5">
    <w:name w:val="List Number 5"/>
    <w:basedOn w:val="a1"/>
    <w:semiHidden/>
    <w:qFormat/>
    <w:pPr>
      <w:widowControl/>
      <w:numPr>
        <w:numId w:val="10"/>
      </w:numPr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styleId="aff1">
    <w:name w:val="List"/>
    <w:basedOn w:val="a1"/>
    <w:semiHidden/>
    <w:qFormat/>
    <w:pPr>
      <w:widowControl/>
      <w:autoSpaceDE/>
      <w:autoSpaceDN/>
      <w:adjustRightInd/>
      <w:spacing w:line="240" w:lineRule="auto"/>
      <w:ind w:left="360" w:hanging="360"/>
    </w:pPr>
    <w:rPr>
      <w:rFonts w:ascii="Times New Roman"/>
      <w:szCs w:val="20"/>
      <w:lang w:eastAsia="en-US"/>
    </w:rPr>
  </w:style>
  <w:style w:type="paragraph" w:styleId="aff2">
    <w:name w:val="footnote text"/>
    <w:basedOn w:val="a1"/>
    <w:link w:val="Charf1"/>
    <w:qFormat/>
    <w:pPr>
      <w:widowControl/>
      <w:autoSpaceDE/>
      <w:autoSpaceDN/>
      <w:adjustRightInd/>
      <w:spacing w:line="288" w:lineRule="auto"/>
    </w:pPr>
    <w:rPr>
      <w:rFonts w:asciiTheme="minorHAnsi" w:hAnsiTheme="minorHAnsi" w:cs="Angsana New"/>
      <w:kern w:val="2"/>
      <w:sz w:val="21"/>
      <w:lang w:eastAsia="en-US" w:bidi="th-TH"/>
    </w:rPr>
  </w:style>
  <w:style w:type="paragraph" w:styleId="61">
    <w:name w:val="toc 6"/>
    <w:basedOn w:val="a1"/>
    <w:next w:val="a1"/>
    <w:uiPriority w:val="39"/>
    <w:unhideWhenUsed/>
    <w:qFormat/>
    <w:pPr>
      <w:autoSpaceDE/>
      <w:autoSpaceDN/>
      <w:adjustRightInd/>
      <w:spacing w:line="240" w:lineRule="auto"/>
      <w:ind w:leftChars="1000" w:left="2100"/>
      <w:jc w:val="both"/>
    </w:pPr>
    <w:rPr>
      <w:rFonts w:ascii="Calibri" w:hAnsi="Calibri"/>
      <w:kern w:val="2"/>
      <w:sz w:val="21"/>
      <w:szCs w:val="22"/>
    </w:rPr>
  </w:style>
  <w:style w:type="paragraph" w:styleId="55">
    <w:name w:val="List 5"/>
    <w:basedOn w:val="a1"/>
    <w:semiHidden/>
    <w:qFormat/>
    <w:pPr>
      <w:widowControl/>
      <w:autoSpaceDE/>
      <w:autoSpaceDN/>
      <w:adjustRightInd/>
      <w:spacing w:line="240" w:lineRule="auto"/>
      <w:ind w:left="1800" w:hanging="360"/>
    </w:pPr>
    <w:rPr>
      <w:rFonts w:ascii="Times New Roman"/>
      <w:szCs w:val="20"/>
      <w:lang w:eastAsia="en-US"/>
    </w:rPr>
  </w:style>
  <w:style w:type="paragraph" w:styleId="36">
    <w:name w:val="Body Text Indent 3"/>
    <w:basedOn w:val="a1"/>
    <w:link w:val="3Char1"/>
    <w:semiHidden/>
    <w:qFormat/>
    <w:pPr>
      <w:widowControl/>
      <w:autoSpaceDE/>
      <w:autoSpaceDN/>
      <w:adjustRightInd/>
      <w:spacing w:after="120" w:line="240" w:lineRule="auto"/>
      <w:ind w:left="360"/>
    </w:pPr>
    <w:rPr>
      <w:rFonts w:ascii="Times New Roman"/>
      <w:sz w:val="16"/>
      <w:szCs w:val="16"/>
      <w:lang w:val="zh-CN" w:eastAsia="en-US"/>
    </w:rPr>
  </w:style>
  <w:style w:type="paragraph" w:styleId="71">
    <w:name w:val="index 7"/>
    <w:basedOn w:val="a1"/>
    <w:next w:val="a1"/>
    <w:qFormat/>
    <w:pPr>
      <w:widowControl/>
      <w:autoSpaceDE/>
      <w:autoSpaceDN/>
      <w:adjustRightInd/>
      <w:spacing w:line="240" w:lineRule="auto"/>
      <w:ind w:leftChars="1200" w:left="1200"/>
    </w:pPr>
    <w:rPr>
      <w:rFonts w:ascii="Times New Roman"/>
      <w:szCs w:val="20"/>
      <w:lang w:eastAsia="en-US"/>
    </w:rPr>
  </w:style>
  <w:style w:type="paragraph" w:styleId="90">
    <w:name w:val="index 9"/>
    <w:basedOn w:val="a1"/>
    <w:next w:val="a1"/>
    <w:qFormat/>
    <w:pPr>
      <w:widowControl/>
      <w:autoSpaceDE/>
      <w:autoSpaceDN/>
      <w:adjustRightInd/>
      <w:spacing w:line="240" w:lineRule="auto"/>
      <w:ind w:leftChars="1600" w:left="1600"/>
    </w:pPr>
    <w:rPr>
      <w:rFonts w:ascii="Times New Roman"/>
      <w:szCs w:val="20"/>
      <w:lang w:eastAsia="en-US"/>
    </w:rPr>
  </w:style>
  <w:style w:type="paragraph" w:styleId="aff3">
    <w:name w:val="table of figures"/>
    <w:basedOn w:val="a1"/>
    <w:next w:val="a1"/>
    <w:qFormat/>
    <w:pPr>
      <w:widowControl/>
      <w:autoSpaceDE/>
      <w:autoSpaceDN/>
      <w:adjustRightInd/>
      <w:spacing w:line="288" w:lineRule="auto"/>
      <w:ind w:left="1152" w:hanging="1152"/>
    </w:pPr>
    <w:rPr>
      <w:rFonts w:ascii="Times New Roman"/>
    </w:rPr>
  </w:style>
  <w:style w:type="paragraph" w:styleId="91">
    <w:name w:val="toc 9"/>
    <w:basedOn w:val="a1"/>
    <w:next w:val="a1"/>
    <w:uiPriority w:val="39"/>
    <w:unhideWhenUsed/>
    <w:qFormat/>
    <w:pPr>
      <w:autoSpaceDE/>
      <w:autoSpaceDN/>
      <w:adjustRightInd/>
      <w:spacing w:line="240" w:lineRule="auto"/>
      <w:ind w:leftChars="1600" w:left="3360"/>
      <w:jc w:val="both"/>
    </w:pPr>
    <w:rPr>
      <w:rFonts w:ascii="Calibri" w:hAnsi="Calibri"/>
      <w:kern w:val="2"/>
      <w:sz w:val="21"/>
      <w:szCs w:val="22"/>
    </w:rPr>
  </w:style>
  <w:style w:type="paragraph" w:styleId="26">
    <w:name w:val="Body Text 2"/>
    <w:basedOn w:val="a1"/>
    <w:link w:val="2Char2"/>
    <w:qFormat/>
    <w:pPr>
      <w:spacing w:after="120" w:line="480" w:lineRule="auto"/>
    </w:pPr>
  </w:style>
  <w:style w:type="paragraph" w:styleId="45">
    <w:name w:val="List 4"/>
    <w:basedOn w:val="a1"/>
    <w:semiHidden/>
    <w:qFormat/>
    <w:pPr>
      <w:widowControl/>
      <w:autoSpaceDE/>
      <w:autoSpaceDN/>
      <w:adjustRightInd/>
      <w:spacing w:line="240" w:lineRule="auto"/>
      <w:ind w:left="1440" w:hanging="360"/>
    </w:pPr>
    <w:rPr>
      <w:rFonts w:ascii="Times New Roman"/>
      <w:szCs w:val="20"/>
      <w:lang w:eastAsia="en-US"/>
    </w:rPr>
  </w:style>
  <w:style w:type="paragraph" w:styleId="27">
    <w:name w:val="List Continue 2"/>
    <w:basedOn w:val="a1"/>
    <w:semiHidden/>
    <w:qFormat/>
    <w:pPr>
      <w:widowControl/>
      <w:autoSpaceDE/>
      <w:autoSpaceDN/>
      <w:adjustRightInd/>
      <w:spacing w:after="120" w:line="240" w:lineRule="auto"/>
      <w:ind w:left="720"/>
    </w:pPr>
    <w:rPr>
      <w:rFonts w:ascii="Times New Roman"/>
      <w:szCs w:val="20"/>
      <w:lang w:eastAsia="en-US"/>
    </w:rPr>
  </w:style>
  <w:style w:type="paragraph" w:styleId="aff4">
    <w:name w:val="Message Header"/>
    <w:basedOn w:val="a1"/>
    <w:link w:val="Charf2"/>
    <w:semiHidden/>
    <w:qFormat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line="240" w:lineRule="auto"/>
      <w:ind w:left="1080" w:hanging="1080"/>
    </w:pPr>
    <w:rPr>
      <w:rFonts w:ascii="Arial" w:hAnsi="Arial"/>
      <w:lang w:val="zh-CN" w:eastAsia="en-US"/>
    </w:rPr>
  </w:style>
  <w:style w:type="paragraph" w:styleId="HTML0">
    <w:name w:val="HTML Preformatted"/>
    <w:basedOn w:val="a1"/>
    <w:link w:val="HTMLChar0"/>
    <w:semiHidden/>
    <w:qFormat/>
    <w:pPr>
      <w:widowControl/>
      <w:autoSpaceDE/>
      <w:autoSpaceDN/>
      <w:adjustRightInd/>
      <w:spacing w:line="240" w:lineRule="auto"/>
    </w:pPr>
    <w:rPr>
      <w:rFonts w:ascii="Courier New" w:hAnsi="Courier New"/>
      <w:sz w:val="20"/>
      <w:szCs w:val="20"/>
      <w:lang w:val="zh-CN" w:eastAsia="en-US"/>
    </w:rPr>
  </w:style>
  <w:style w:type="paragraph" w:styleId="aff5">
    <w:name w:val="Normal (Web)"/>
    <w:basedOn w:val="a1"/>
    <w:uiPriority w:val="99"/>
    <w:qFormat/>
    <w:pPr>
      <w:widowControl/>
      <w:autoSpaceDE/>
      <w:autoSpaceDN/>
      <w:adjustRightInd/>
      <w:spacing w:before="100" w:beforeAutospacing="1" w:after="100" w:afterAutospacing="1"/>
    </w:pPr>
    <w:rPr>
      <w:rFonts w:hAnsi="宋体"/>
    </w:rPr>
  </w:style>
  <w:style w:type="paragraph" w:styleId="37">
    <w:name w:val="List Continue 3"/>
    <w:basedOn w:val="a1"/>
    <w:semiHidden/>
    <w:qFormat/>
    <w:pPr>
      <w:widowControl/>
      <w:autoSpaceDE/>
      <w:autoSpaceDN/>
      <w:adjustRightInd/>
      <w:spacing w:after="120" w:line="240" w:lineRule="auto"/>
      <w:ind w:left="1080"/>
    </w:pPr>
    <w:rPr>
      <w:rFonts w:ascii="Times New Roman"/>
      <w:szCs w:val="20"/>
      <w:lang w:eastAsia="en-US"/>
    </w:rPr>
  </w:style>
  <w:style w:type="paragraph" w:styleId="28">
    <w:name w:val="index 2"/>
    <w:basedOn w:val="a1"/>
    <w:next w:val="a1"/>
    <w:qFormat/>
    <w:pPr>
      <w:widowControl/>
      <w:autoSpaceDE/>
      <w:autoSpaceDN/>
      <w:adjustRightInd/>
      <w:spacing w:line="240" w:lineRule="auto"/>
      <w:ind w:leftChars="200" w:left="200"/>
    </w:pPr>
    <w:rPr>
      <w:rFonts w:ascii="Times New Roman"/>
      <w:szCs w:val="20"/>
      <w:lang w:eastAsia="en-US"/>
    </w:rPr>
  </w:style>
  <w:style w:type="paragraph" w:styleId="aff6">
    <w:name w:val="Title"/>
    <w:basedOn w:val="a1"/>
    <w:link w:val="Charf3"/>
    <w:qFormat/>
    <w:pPr>
      <w:keepNext/>
      <w:widowControl/>
      <w:autoSpaceDE/>
      <w:autoSpaceDN/>
      <w:adjustRightInd/>
      <w:jc w:val="center"/>
    </w:pPr>
    <w:rPr>
      <w:rFonts w:ascii="Arial" w:hAnsi="Arial"/>
      <w:b/>
      <w:sz w:val="32"/>
      <w:szCs w:val="20"/>
      <w:lang w:val="zh-CN" w:eastAsia="en-US"/>
    </w:rPr>
  </w:style>
  <w:style w:type="character" w:styleId="aff7">
    <w:name w:val="Strong"/>
    <w:qFormat/>
    <w:rPr>
      <w:b/>
      <w:bCs/>
    </w:rPr>
  </w:style>
  <w:style w:type="character" w:styleId="aff8">
    <w:name w:val="endnote reference"/>
    <w:semiHidden/>
    <w:qFormat/>
    <w:rPr>
      <w:vertAlign w:val="baseline"/>
    </w:rPr>
  </w:style>
  <w:style w:type="character" w:styleId="aff9">
    <w:name w:val="page number"/>
    <w:basedOn w:val="a3"/>
    <w:qFormat/>
  </w:style>
  <w:style w:type="character" w:styleId="affa">
    <w:name w:val="FollowedHyperlink"/>
    <w:basedOn w:val="a3"/>
    <w:uiPriority w:val="99"/>
    <w:unhideWhenUsed/>
    <w:qFormat/>
    <w:rPr>
      <w:color w:val="954F72" w:themeColor="followedHyperlink"/>
      <w:u w:val="single"/>
    </w:rPr>
  </w:style>
  <w:style w:type="character" w:styleId="affb">
    <w:name w:val="Emphasis"/>
    <w:qFormat/>
  </w:style>
  <w:style w:type="character" w:styleId="affc">
    <w:name w:val="line number"/>
    <w:basedOn w:val="a3"/>
    <w:semiHidden/>
    <w:qFormat/>
  </w:style>
  <w:style w:type="character" w:styleId="HTML1">
    <w:name w:val="HTML Definition"/>
    <w:unhideWhenUsed/>
    <w:qFormat/>
  </w:style>
  <w:style w:type="character" w:styleId="HTML2">
    <w:name w:val="HTML Typewriter"/>
    <w:semiHidden/>
    <w:qFormat/>
    <w:rPr>
      <w:rFonts w:ascii="Courier New" w:hAnsi="Courier New" w:cs="Courier New"/>
      <w:sz w:val="20"/>
      <w:szCs w:val="20"/>
    </w:rPr>
  </w:style>
  <w:style w:type="character" w:styleId="HTML3">
    <w:name w:val="HTML Acronym"/>
    <w:basedOn w:val="a3"/>
    <w:semiHidden/>
    <w:qFormat/>
  </w:style>
  <w:style w:type="character" w:styleId="HTML4">
    <w:name w:val="HTML Variable"/>
    <w:unhideWhenUsed/>
    <w:qFormat/>
  </w:style>
  <w:style w:type="character" w:styleId="affd">
    <w:name w:val="Hyperlink"/>
    <w:uiPriority w:val="99"/>
    <w:qFormat/>
    <w:rPr>
      <w:color w:val="0000FF"/>
      <w:u w:val="single"/>
    </w:rPr>
  </w:style>
  <w:style w:type="character" w:styleId="HTML5">
    <w:name w:val="HTML Code"/>
    <w:unhideWhenUsed/>
    <w:qFormat/>
    <w:rPr>
      <w:rFonts w:ascii="Courier New" w:eastAsia="Courier New" w:hAnsi="Courier New" w:cs="Courier New"/>
      <w:sz w:val="20"/>
    </w:rPr>
  </w:style>
  <w:style w:type="character" w:styleId="affe">
    <w:name w:val="annotation reference"/>
    <w:uiPriority w:val="99"/>
    <w:qFormat/>
    <w:rPr>
      <w:sz w:val="21"/>
      <w:szCs w:val="21"/>
    </w:rPr>
  </w:style>
  <w:style w:type="character" w:styleId="HTML6">
    <w:name w:val="HTML Cite"/>
    <w:unhideWhenUsed/>
    <w:qFormat/>
  </w:style>
  <w:style w:type="character" w:styleId="afff">
    <w:name w:val="footnote reference"/>
    <w:semiHidden/>
    <w:qFormat/>
    <w:rPr>
      <w:vertAlign w:val="superscript"/>
    </w:rPr>
  </w:style>
  <w:style w:type="character" w:styleId="HTML7">
    <w:name w:val="HTML Keyboard"/>
    <w:unhideWhenUsed/>
    <w:qFormat/>
    <w:rPr>
      <w:rFonts w:ascii="Courier New" w:eastAsia="Courier New" w:hAnsi="Courier New" w:cs="Courier New"/>
      <w:sz w:val="20"/>
    </w:rPr>
  </w:style>
  <w:style w:type="character" w:styleId="HTML8">
    <w:name w:val="HTML Sample"/>
    <w:unhideWhenUsed/>
    <w:qFormat/>
    <w:rPr>
      <w:rFonts w:ascii="Courier New" w:eastAsia="Courier New" w:hAnsi="Courier New" w:cs="Courier New"/>
    </w:rPr>
  </w:style>
  <w:style w:type="table" w:styleId="afff0">
    <w:name w:val="Table Grid"/>
    <w:basedOn w:val="a4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Theme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4"/>
    <w:semiHidden/>
    <w:qFormat/>
    <w:rPr>
      <w:rFonts w:ascii="Times New Roman" w:eastAsia="宋体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semiHidden/>
    <w:qFormat/>
    <w:rPr>
      <w:rFonts w:ascii="Times New Roman" w:eastAsia="宋体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4"/>
    <w:semiHidden/>
    <w:qFormat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4"/>
    <w:semiHidden/>
    <w:qFormat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4"/>
    <w:semiHidden/>
    <w:qFormat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4"/>
    <w:semiHidden/>
    <w:qFormat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4"/>
    <w:semiHidden/>
    <w:qFormat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3">
    <w:name w:val="Table Contemporary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4"/>
    <w:semiHidden/>
    <w:qFormat/>
    <w:rPr>
      <w:rFonts w:ascii="Times New Roman" w:eastAsia="宋体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4"/>
    <w:semiHidden/>
    <w:rPr>
      <w:rFonts w:ascii="Times New Roman" w:eastAsia="宋体" w:hAnsi="Times New Roman" w:cs="Times New Roman"/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semiHidden/>
    <w:qFormat/>
    <w:rPr>
      <w:rFonts w:ascii="Times New Roman" w:eastAsia="宋体" w:hAnsi="Times New Roman" w:cs="Times New Roman"/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4"/>
    <w:semiHidden/>
    <w:qFormat/>
    <w:rPr>
      <w:rFonts w:ascii="Times New Roman" w:eastAsia="宋体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4"/>
    <w:semiHidden/>
    <w:rPr>
      <w:rFonts w:ascii="Times New Roman" w:eastAsia="宋体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4"/>
    <w:semiHidden/>
    <w:qFormat/>
    <w:rPr>
      <w:rFonts w:ascii="Times New Roman" w:eastAsia="宋体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4"/>
    <w:semiHidden/>
    <w:qFormat/>
    <w:rPr>
      <w:rFonts w:ascii="Times New Roman" w:eastAsia="宋体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4"/>
    <w:semiHidden/>
    <w:rPr>
      <w:rFonts w:ascii="Times New Roman" w:eastAsia="宋体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4"/>
    <w:semiHidden/>
    <w:qFormat/>
    <w:rPr>
      <w:rFonts w:ascii="Times New Roman" w:eastAsia="宋体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4">
    <w:name w:val="Table Professional"/>
    <w:basedOn w:val="a4"/>
    <w:semiHidden/>
    <w:qFormat/>
    <w:rPr>
      <w:rFonts w:ascii="Times New Roman" w:eastAsia="宋体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Chare">
    <w:name w:val="页眉 Char"/>
    <w:basedOn w:val="a3"/>
    <w:link w:val="afd"/>
    <w:uiPriority w:val="99"/>
    <w:qFormat/>
    <w:rPr>
      <w:sz w:val="18"/>
      <w:szCs w:val="18"/>
    </w:rPr>
  </w:style>
  <w:style w:type="character" w:customStyle="1" w:styleId="Chard">
    <w:name w:val="页脚 Char"/>
    <w:basedOn w:val="a3"/>
    <w:link w:val="afb"/>
    <w:uiPriority w:val="99"/>
    <w:qFormat/>
    <w:rPr>
      <w:sz w:val="18"/>
      <w:szCs w:val="18"/>
    </w:rPr>
  </w:style>
  <w:style w:type="character" w:customStyle="1" w:styleId="1Char">
    <w:name w:val="标题 1 Char"/>
    <w:basedOn w:val="a3"/>
    <w:link w:val="1"/>
    <w:uiPriority w:val="9"/>
    <w:qFormat/>
    <w:rPr>
      <w:rFonts w:ascii="宋体" w:eastAsia="宋体" w:hAnsi="Times New Roman" w:cs="Times New Roman"/>
      <w:b/>
      <w:bCs/>
      <w:kern w:val="44"/>
      <w:sz w:val="28"/>
      <w:szCs w:val="44"/>
      <w:lang w:val="zh-CN" w:eastAsia="zh-CN"/>
    </w:rPr>
  </w:style>
  <w:style w:type="character" w:customStyle="1" w:styleId="2Char">
    <w:name w:val="标题 2 Char"/>
    <w:basedOn w:val="a3"/>
    <w:link w:val="21"/>
    <w:uiPriority w:val="9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3"/>
    <w:link w:val="31"/>
    <w:uiPriority w:val="9"/>
    <w:qFormat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4Char">
    <w:name w:val="标题 4 Char"/>
    <w:basedOn w:val="a3"/>
    <w:link w:val="41"/>
    <w:qFormat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3"/>
    <w:link w:val="51"/>
    <w:qFormat/>
    <w:rPr>
      <w:rFonts w:ascii="Times New Roman Bold" w:eastAsia="宋体" w:hAnsi="Times New Roman Bold" w:cs="Times New Roman"/>
      <w:b/>
      <w:snapToGrid w:val="0"/>
      <w:kern w:val="0"/>
      <w:sz w:val="24"/>
      <w:szCs w:val="24"/>
      <w:lang w:eastAsia="en-US"/>
    </w:rPr>
  </w:style>
  <w:style w:type="character" w:customStyle="1" w:styleId="6Char">
    <w:name w:val="标题 6 Char"/>
    <w:basedOn w:val="a3"/>
    <w:link w:val="6"/>
    <w:qFormat/>
    <w:rPr>
      <w:rFonts w:ascii="Times New Roman" w:eastAsia="宋体" w:hAnsi="Times New Roman" w:cs="Times New Roman"/>
      <w:i/>
      <w:kern w:val="0"/>
      <w:sz w:val="22"/>
      <w:szCs w:val="24"/>
    </w:rPr>
  </w:style>
  <w:style w:type="character" w:customStyle="1" w:styleId="7Char">
    <w:name w:val="标题 7 Char"/>
    <w:basedOn w:val="a3"/>
    <w:link w:val="7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8Char">
    <w:name w:val="标题 8 Char"/>
    <w:basedOn w:val="a3"/>
    <w:link w:val="8"/>
    <w:qFormat/>
    <w:rPr>
      <w:rFonts w:ascii="Times New Roman" w:eastAsia="宋体" w:hAnsi="Times New Roman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3"/>
    <w:link w:val="9"/>
    <w:qFormat/>
    <w:rPr>
      <w:rFonts w:ascii="Times New Roman" w:eastAsia="宋体" w:hAnsi="Times New Roman Bold" w:cs="Times New Roman"/>
      <w:b/>
      <w:caps/>
      <w:snapToGrid w:val="0"/>
      <w:kern w:val="0"/>
      <w:sz w:val="24"/>
      <w:szCs w:val="24"/>
      <w:lang w:eastAsia="en-US"/>
    </w:rPr>
  </w:style>
  <w:style w:type="character" w:customStyle="1" w:styleId="font61">
    <w:name w:val="font61"/>
    <w:qFormat/>
    <w:rPr>
      <w:rFonts w:ascii="宋体" w:eastAsia="宋体" w:hAnsi="宋体" w:cs="宋体"/>
      <w:color w:val="000000"/>
      <w:sz w:val="20"/>
      <w:szCs w:val="20"/>
    </w:rPr>
  </w:style>
  <w:style w:type="character" w:customStyle="1" w:styleId="sidecatalog-index1">
    <w:name w:val="sidecatalog-index1"/>
    <w:qFormat/>
    <w:rPr>
      <w:rFonts w:ascii="Arial" w:hAnsi="Arial" w:cs="Arial"/>
      <w:b/>
      <w:color w:val="999999"/>
      <w:sz w:val="21"/>
      <w:szCs w:val="21"/>
    </w:rPr>
  </w:style>
  <w:style w:type="paragraph" w:customStyle="1" w:styleId="Style32">
    <w:name w:val="_Style 32"/>
    <w:uiPriority w:val="99"/>
    <w:unhideWhenUsed/>
    <w:qFormat/>
    <w:pPr>
      <w:widowControl w:val="0"/>
      <w:autoSpaceDE w:val="0"/>
      <w:autoSpaceDN w:val="0"/>
      <w:adjustRightInd w:val="0"/>
      <w:spacing w:line="360" w:lineRule="auto"/>
    </w:pPr>
    <w:rPr>
      <w:rFonts w:ascii="宋体" w:eastAsia="宋体" w:hAnsi="Times New Roman" w:cs="Times New Roman"/>
      <w:sz w:val="24"/>
      <w:szCs w:val="24"/>
    </w:rPr>
  </w:style>
  <w:style w:type="character" w:customStyle="1" w:styleId="2Char0">
    <w:name w:val="正文文本缩进 2 Char"/>
    <w:link w:val="24"/>
    <w:qFormat/>
    <w:rPr>
      <w:rFonts w:ascii="宋体"/>
      <w:sz w:val="24"/>
      <w:szCs w:val="24"/>
    </w:rPr>
  </w:style>
  <w:style w:type="character" w:customStyle="1" w:styleId="def">
    <w:name w:val="def"/>
    <w:basedOn w:val="a3"/>
    <w:qFormat/>
  </w:style>
  <w:style w:type="character" w:customStyle="1" w:styleId="Charb">
    <w:name w:val="尾注文本 Char"/>
    <w:link w:val="af9"/>
    <w:qFormat/>
    <w:rPr>
      <w:rFonts w:eastAsia="宋体"/>
    </w:rPr>
  </w:style>
  <w:style w:type="character" w:customStyle="1" w:styleId="sidecatalog-dot4">
    <w:name w:val="sidecatalog-dot4"/>
    <w:basedOn w:val="a3"/>
    <w:qFormat/>
  </w:style>
  <w:style w:type="character" w:customStyle="1" w:styleId="bdsnopic2">
    <w:name w:val="bds_nopic2"/>
    <w:basedOn w:val="a3"/>
    <w:qFormat/>
  </w:style>
  <w:style w:type="character" w:customStyle="1" w:styleId="font21">
    <w:name w:val="font21"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font11">
    <w:name w:val="font11"/>
    <w:qFormat/>
    <w:rPr>
      <w:rFonts w:ascii="Times New Roman" w:hAnsi="Times New Roman" w:cs="Times New Roman" w:hint="default"/>
      <w:b/>
      <w:color w:val="000000"/>
      <w:sz w:val="18"/>
      <w:szCs w:val="18"/>
    </w:rPr>
  </w:style>
  <w:style w:type="character" w:customStyle="1" w:styleId="bdsmore2">
    <w:name w:val="bds_more2"/>
    <w:basedOn w:val="a3"/>
    <w:qFormat/>
  </w:style>
  <w:style w:type="character" w:customStyle="1" w:styleId="polysemyred">
    <w:name w:val="polysemyred"/>
    <w:qFormat/>
    <w:rPr>
      <w:color w:val="FF6666"/>
      <w:sz w:val="18"/>
      <w:szCs w:val="18"/>
    </w:rPr>
  </w:style>
  <w:style w:type="character" w:customStyle="1" w:styleId="lemmatitleh1">
    <w:name w:val="lemmatitleh1"/>
    <w:basedOn w:val="a3"/>
    <w:qFormat/>
  </w:style>
  <w:style w:type="character" w:customStyle="1" w:styleId="desc">
    <w:name w:val="desc"/>
    <w:qFormat/>
    <w:rPr>
      <w:color w:val="000000"/>
      <w:sz w:val="18"/>
      <w:szCs w:val="18"/>
    </w:rPr>
  </w:style>
  <w:style w:type="character" w:customStyle="1" w:styleId="sort">
    <w:name w:val="sort"/>
    <w:qFormat/>
    <w:rPr>
      <w:color w:val="FFFFFF"/>
      <w:bdr w:val="single" w:sz="24" w:space="0" w:color="auto"/>
    </w:rPr>
  </w:style>
  <w:style w:type="character" w:customStyle="1" w:styleId="sort1">
    <w:name w:val="sort1"/>
    <w:basedOn w:val="a3"/>
    <w:qFormat/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dsmore3">
    <w:name w:val="bds_more3"/>
    <w:basedOn w:val="a3"/>
    <w:qFormat/>
  </w:style>
  <w:style w:type="character" w:customStyle="1" w:styleId="apple-style-span">
    <w:name w:val="apple-style-span"/>
    <w:basedOn w:val="a3"/>
    <w:qFormat/>
  </w:style>
  <w:style w:type="character" w:customStyle="1" w:styleId="CharChar">
    <w:name w:val="纯文本 Char Char"/>
    <w:link w:val="1b"/>
    <w:qFormat/>
    <w:rPr>
      <w:rFonts w:ascii="宋体" w:eastAsia="宋体" w:hAnsi="Courier New"/>
      <w:szCs w:val="21"/>
    </w:rPr>
  </w:style>
  <w:style w:type="paragraph" w:customStyle="1" w:styleId="1b">
    <w:name w:val="纯文本1"/>
    <w:basedOn w:val="a1"/>
    <w:link w:val="CharChar"/>
    <w:qFormat/>
    <w:pPr>
      <w:autoSpaceDE/>
      <w:autoSpaceDN/>
      <w:adjustRightInd/>
      <w:spacing w:line="240" w:lineRule="auto"/>
      <w:jc w:val="both"/>
    </w:pPr>
    <w:rPr>
      <w:rFonts w:hAnsi="Courier New" w:cstheme="minorBidi"/>
      <w:kern w:val="2"/>
      <w:sz w:val="21"/>
      <w:szCs w:val="21"/>
    </w:rPr>
  </w:style>
  <w:style w:type="character" w:customStyle="1" w:styleId="Char2">
    <w:name w:val="正文文本 Char"/>
    <w:link w:val="a9"/>
    <w:qFormat/>
    <w:rPr>
      <w:rFonts w:ascii="宋体"/>
      <w:sz w:val="24"/>
      <w:szCs w:val="24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morelink-item">
    <w:name w:val="morelink-item"/>
    <w:qFormat/>
  </w:style>
  <w:style w:type="character" w:customStyle="1" w:styleId="font71">
    <w:name w:val="font71"/>
    <w:qFormat/>
    <w:rPr>
      <w:rFonts w:ascii="宋体" w:eastAsia="宋体" w:hAnsi="宋体" w:cs="宋体"/>
      <w:color w:val="000000"/>
      <w:sz w:val="20"/>
      <w:szCs w:val="20"/>
    </w:rPr>
  </w:style>
  <w:style w:type="character" w:customStyle="1" w:styleId="1c">
    <w:name w:val="脚注引用1"/>
    <w:qFormat/>
    <w:rPr>
      <w:color w:val="000000"/>
    </w:rPr>
  </w:style>
  <w:style w:type="character" w:customStyle="1" w:styleId="bdsmore1">
    <w:name w:val="bds_more1"/>
    <w:basedOn w:val="a3"/>
    <w:qFormat/>
  </w:style>
  <w:style w:type="character" w:customStyle="1" w:styleId="bdsnopic">
    <w:name w:val="bds_nopic"/>
    <w:basedOn w:val="a3"/>
    <w:qFormat/>
  </w:style>
  <w:style w:type="character" w:customStyle="1" w:styleId="sidecatalog-index2">
    <w:name w:val="sidecatalog-index2"/>
    <w:qFormat/>
    <w:rPr>
      <w:rFonts w:ascii="Arail" w:eastAsia="Arail" w:hAnsi="Arail" w:cs="Arail"/>
      <w:color w:val="999999"/>
      <w:sz w:val="21"/>
      <w:szCs w:val="21"/>
    </w:rPr>
  </w:style>
  <w:style w:type="character" w:customStyle="1" w:styleId="bdsmore4">
    <w:name w:val="bds_more4"/>
    <w:basedOn w:val="a3"/>
    <w:qFormat/>
  </w:style>
  <w:style w:type="character" w:customStyle="1" w:styleId="polysemyexp">
    <w:name w:val="polysemyexp"/>
    <w:qFormat/>
    <w:rPr>
      <w:color w:val="AAAAAA"/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plus">
    <w:name w:val="plus"/>
    <w:qFormat/>
    <w:rPr>
      <w:b/>
      <w:vanish/>
      <w:color w:val="1F8DEF"/>
      <w:sz w:val="24"/>
      <w:szCs w:val="24"/>
    </w:rPr>
  </w:style>
  <w:style w:type="character" w:customStyle="1" w:styleId="bdsnopic1">
    <w:name w:val="bds_nopic1"/>
    <w:basedOn w:val="a3"/>
    <w:qFormat/>
  </w:style>
  <w:style w:type="character" w:customStyle="1" w:styleId="sidecatalog-dot5">
    <w:name w:val="sidecatalog-dot5"/>
    <w:basedOn w:val="a3"/>
    <w:qFormat/>
  </w:style>
  <w:style w:type="character" w:customStyle="1" w:styleId="bdsmore">
    <w:name w:val="bds_more"/>
    <w:qFormat/>
    <w:rPr>
      <w:rFonts w:ascii="宋体" w:eastAsia="宋体" w:hAnsi="宋体" w:cs="宋体" w:hint="eastAsia"/>
    </w:rPr>
  </w:style>
  <w:style w:type="character" w:customStyle="1" w:styleId="Charf1">
    <w:name w:val="脚注文本 Char"/>
    <w:link w:val="aff2"/>
    <w:qFormat/>
    <w:rPr>
      <w:rFonts w:eastAsia="宋体" w:cs="Angsana New"/>
      <w:szCs w:val="24"/>
      <w:lang w:eastAsia="en-US" w:bidi="th-TH"/>
    </w:rPr>
  </w:style>
  <w:style w:type="character" w:customStyle="1" w:styleId="TabletextCharCharChar">
    <w:name w:val="Tabletext Char Char Char"/>
    <w:qFormat/>
    <w:rPr>
      <w:color w:val="000000"/>
      <w:sz w:val="24"/>
      <w:lang w:val="en-US" w:eastAsia="en-US" w:bidi="ar-SA"/>
    </w:rPr>
  </w:style>
  <w:style w:type="character" w:customStyle="1" w:styleId="TableTextChar">
    <w:name w:val="Table Text Char"/>
    <w:qFormat/>
    <w:rPr>
      <w:lang w:val="en-US" w:eastAsia="en-US" w:bidi="ar-SA"/>
    </w:rPr>
  </w:style>
  <w:style w:type="character" w:customStyle="1" w:styleId="ParagraphChar">
    <w:name w:val="Paragraph Char"/>
    <w:qFormat/>
    <w:rPr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qFormat/>
    <w:rPr>
      <w:rFonts w:eastAsia="宋体"/>
      <w:sz w:val="24"/>
      <w:szCs w:val="24"/>
      <w:lang w:eastAsia="en-US"/>
    </w:rPr>
  </w:style>
  <w:style w:type="paragraph" w:customStyle="1" w:styleId="Table">
    <w:name w:val="Table"/>
    <w:basedOn w:val="a1"/>
    <w:link w:val="TableChar"/>
    <w:qFormat/>
    <w:pPr>
      <w:keepLines/>
      <w:widowControl/>
      <w:tabs>
        <w:tab w:val="left" w:pos="288"/>
        <w:tab w:val="right" w:leader="dot" w:pos="8640"/>
      </w:tabs>
      <w:autoSpaceDE/>
      <w:autoSpaceDN/>
      <w:adjustRightInd/>
      <w:spacing w:before="40" w:after="20" w:line="240" w:lineRule="auto"/>
    </w:pPr>
    <w:rPr>
      <w:rFonts w:asciiTheme="minorHAnsi" w:hAnsiTheme="minorHAnsi" w:cstheme="minorBidi"/>
      <w:kern w:val="2"/>
      <w:lang w:eastAsia="en-US"/>
    </w:rPr>
  </w:style>
  <w:style w:type="character" w:customStyle="1" w:styleId="WXBodyTextChar">
    <w:name w:val="WX Body Text Char"/>
    <w:link w:val="WXBodyText"/>
    <w:qFormat/>
    <w:locked/>
    <w:rPr>
      <w:kern w:val="32"/>
      <w:sz w:val="24"/>
    </w:rPr>
  </w:style>
  <w:style w:type="paragraph" w:customStyle="1" w:styleId="WXBodyText">
    <w:name w:val="WX Body Text"/>
    <w:link w:val="WXBodyTextChar"/>
    <w:qFormat/>
    <w:pPr>
      <w:spacing w:beforeLines="50" w:afterLines="50"/>
      <w:jc w:val="both"/>
    </w:pPr>
    <w:rPr>
      <w:kern w:val="32"/>
      <w:sz w:val="24"/>
      <w:szCs w:val="22"/>
    </w:rPr>
  </w:style>
  <w:style w:type="character" w:customStyle="1" w:styleId="WXBodyTextTitleCharChar">
    <w:name w:val="WX Body Text Title Char Char"/>
    <w:link w:val="WXBodyTextTitle"/>
    <w:uiPriority w:val="99"/>
    <w:qFormat/>
    <w:locked/>
    <w:rPr>
      <w:b/>
      <w:bCs/>
      <w:caps/>
      <w:kern w:val="32"/>
      <w:sz w:val="28"/>
      <w:szCs w:val="24"/>
      <w:lang w:val="fr-FR"/>
    </w:rPr>
  </w:style>
  <w:style w:type="paragraph" w:customStyle="1" w:styleId="WXBodyTextTitle">
    <w:name w:val="WX Body Text Title"/>
    <w:next w:val="a1"/>
    <w:link w:val="WXBodyTextTitleCharChar"/>
    <w:uiPriority w:val="99"/>
    <w:qFormat/>
    <w:pPr>
      <w:tabs>
        <w:tab w:val="left" w:pos="2913"/>
        <w:tab w:val="center" w:pos="4513"/>
      </w:tabs>
      <w:adjustRightInd w:val="0"/>
      <w:snapToGrid w:val="0"/>
      <w:spacing w:beforeLines="100" w:afterLines="100"/>
      <w:jc w:val="center"/>
      <w:outlineLvl w:val="0"/>
    </w:pPr>
    <w:rPr>
      <w:b/>
      <w:bCs/>
      <w:caps/>
      <w:kern w:val="32"/>
      <w:sz w:val="28"/>
      <w:szCs w:val="24"/>
      <w:lang w:val="fr-FR"/>
    </w:rPr>
  </w:style>
  <w:style w:type="character" w:customStyle="1" w:styleId="TextChar1">
    <w:name w:val="Text Char1"/>
    <w:link w:val="Text"/>
    <w:qFormat/>
    <w:locked/>
    <w:rPr>
      <w:sz w:val="24"/>
      <w:lang w:eastAsia="en-US"/>
    </w:rPr>
  </w:style>
  <w:style w:type="paragraph" w:customStyle="1" w:styleId="Text">
    <w:name w:val="Text"/>
    <w:basedOn w:val="a1"/>
    <w:link w:val="TextChar1"/>
    <w:qFormat/>
    <w:pPr>
      <w:widowControl/>
      <w:autoSpaceDE/>
      <w:autoSpaceDN/>
      <w:adjustRightInd/>
      <w:spacing w:beforeLines="50" w:afterLines="50" w:line="240" w:lineRule="auto"/>
      <w:ind w:left="1083" w:hanging="726"/>
      <w:jc w:val="both"/>
    </w:pPr>
    <w:rPr>
      <w:rFonts w:asciiTheme="minorHAnsi" w:eastAsiaTheme="minorEastAsia" w:hAnsiTheme="minorHAnsi" w:cstheme="minorBidi"/>
      <w:kern w:val="2"/>
      <w:szCs w:val="22"/>
      <w:lang w:eastAsia="en-US"/>
    </w:rPr>
  </w:style>
  <w:style w:type="character" w:customStyle="1" w:styleId="TextChar">
    <w:name w:val="Text Char"/>
    <w:qFormat/>
    <w:rPr>
      <w:sz w:val="24"/>
      <w:lang w:val="en-US" w:eastAsia="en-US" w:bidi="ar-SA"/>
    </w:rPr>
  </w:style>
  <w:style w:type="character" w:customStyle="1" w:styleId="3Char0">
    <w:name w:val="正文文本 3 Char"/>
    <w:link w:val="33"/>
    <w:semiHidden/>
    <w:qFormat/>
    <w:rPr>
      <w:rFonts w:eastAsia="MS Mincho"/>
      <w:sz w:val="16"/>
      <w:szCs w:val="16"/>
      <w:lang w:eastAsia="en-US"/>
    </w:rPr>
  </w:style>
  <w:style w:type="character" w:customStyle="1" w:styleId="CommentChar">
    <w:name w:val="Comment Char"/>
    <w:link w:val="Comment"/>
    <w:qFormat/>
    <w:rPr>
      <w:rFonts w:eastAsia="MS Mincho"/>
      <w:i/>
      <w:color w:val="BF30B5"/>
      <w:sz w:val="24"/>
      <w:szCs w:val="24"/>
      <w:lang w:eastAsia="en-US"/>
    </w:rPr>
  </w:style>
  <w:style w:type="paragraph" w:customStyle="1" w:styleId="Comment">
    <w:name w:val="Comment"/>
    <w:basedOn w:val="a1"/>
    <w:next w:val="Text"/>
    <w:link w:val="CommentChar"/>
    <w:qFormat/>
    <w:pPr>
      <w:keepLines/>
      <w:widowControl/>
      <w:autoSpaceDE/>
      <w:autoSpaceDN/>
      <w:adjustRightInd/>
      <w:spacing w:before="120" w:line="240" w:lineRule="auto"/>
      <w:jc w:val="both"/>
    </w:pPr>
    <w:rPr>
      <w:rFonts w:asciiTheme="minorHAnsi" w:eastAsia="MS Mincho" w:hAnsiTheme="minorHAnsi" w:cstheme="minorBidi"/>
      <w:i/>
      <w:color w:val="BF30B5"/>
      <w:kern w:val="2"/>
      <w:lang w:eastAsia="en-US"/>
    </w:rPr>
  </w:style>
  <w:style w:type="character" w:customStyle="1" w:styleId="LegendChar">
    <w:name w:val="Legend Char"/>
    <w:link w:val="Legend"/>
    <w:qFormat/>
    <w:locked/>
    <w:rPr>
      <w:rFonts w:ascii="Arial" w:eastAsia="MS Mincho" w:hAnsi="Arial"/>
      <w:sz w:val="24"/>
      <w:szCs w:val="24"/>
      <w:lang w:eastAsia="en-US"/>
    </w:rPr>
  </w:style>
  <w:style w:type="paragraph" w:customStyle="1" w:styleId="Legend">
    <w:name w:val="Legend"/>
    <w:basedOn w:val="Table"/>
    <w:link w:val="LegendChar"/>
    <w:qFormat/>
    <w:pPr>
      <w:tabs>
        <w:tab w:val="clear" w:pos="288"/>
        <w:tab w:val="clear" w:pos="8640"/>
        <w:tab w:val="left" w:pos="284"/>
      </w:tabs>
    </w:pPr>
    <w:rPr>
      <w:rFonts w:ascii="Arial" w:eastAsia="MS Mincho" w:hAnsi="Arial"/>
    </w:rPr>
  </w:style>
  <w:style w:type="paragraph" w:customStyle="1" w:styleId="FootnoteLast">
    <w:name w:val="Footnote Last"/>
    <w:basedOn w:val="Footnote"/>
    <w:qFormat/>
    <w:pPr>
      <w:spacing w:after="240"/>
      <w:ind w:left="432" w:hanging="432"/>
    </w:pPr>
  </w:style>
  <w:style w:type="paragraph" w:customStyle="1" w:styleId="Footnote">
    <w:name w:val="Footnote"/>
    <w:basedOn w:val="a1"/>
    <w:qFormat/>
    <w:pPr>
      <w:widowControl/>
      <w:autoSpaceDE/>
      <w:autoSpaceDN/>
      <w:adjustRightInd/>
      <w:spacing w:before="60" w:line="288" w:lineRule="auto"/>
      <w:ind w:left="720" w:hanging="720"/>
    </w:pPr>
    <w:rPr>
      <w:rFonts w:ascii="Times New Roman"/>
      <w:sz w:val="20"/>
      <w:szCs w:val="20"/>
    </w:rPr>
  </w:style>
  <w:style w:type="paragraph" w:customStyle="1" w:styleId="xl221">
    <w:name w:val="xl221"/>
    <w:basedOn w:val="a1"/>
    <w:qFormat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hAnsi="宋体" w:cs="宋体"/>
      <w:color w:val="000000"/>
      <w:sz w:val="18"/>
      <w:szCs w:val="18"/>
    </w:rPr>
  </w:style>
  <w:style w:type="paragraph" w:customStyle="1" w:styleId="xl228">
    <w:name w:val="xl228"/>
    <w:basedOn w:val="a1"/>
    <w:qFormat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xl76">
    <w:name w:val="xl7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/>
      <w:b/>
      <w:bCs/>
      <w:sz w:val="20"/>
      <w:szCs w:val="20"/>
    </w:rPr>
  </w:style>
  <w:style w:type="paragraph" w:customStyle="1" w:styleId="xl1247">
    <w:name w:val="xl1247"/>
    <w:basedOn w:val="a1"/>
    <w:qFormat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hAnsi="宋体" w:cs="宋体"/>
      <w:color w:val="000000"/>
      <w:sz w:val="20"/>
      <w:szCs w:val="20"/>
    </w:rPr>
  </w:style>
  <w:style w:type="paragraph" w:customStyle="1" w:styleId="xl236">
    <w:name w:val="xl236"/>
    <w:basedOn w:val="a1"/>
    <w:qFormat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/>
      <w:sz w:val="20"/>
      <w:szCs w:val="20"/>
    </w:rPr>
  </w:style>
  <w:style w:type="character" w:customStyle="1" w:styleId="Charf4">
    <w:name w:val="正文文本缩进 Char"/>
    <w:basedOn w:val="a3"/>
    <w:qFormat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Char10">
    <w:name w:val="脚注文本 Char1"/>
    <w:basedOn w:val="a3"/>
    <w:uiPriority w:val="99"/>
    <w:semiHidden/>
    <w:qFormat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xl1275">
    <w:name w:val="xl1275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218">
    <w:name w:val="xl218"/>
    <w:basedOn w:val="a1"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/>
      <w:color w:val="000000"/>
      <w:sz w:val="18"/>
      <w:szCs w:val="18"/>
    </w:rPr>
  </w:style>
  <w:style w:type="paragraph" w:customStyle="1" w:styleId="xl84">
    <w:name w:val="xl8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Char10">
    <w:name w:val="正文文本缩进 2 Char1"/>
    <w:basedOn w:val="a3"/>
    <w:uiPriority w:val="99"/>
    <w:semiHidden/>
    <w:qFormat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3Char10">
    <w:name w:val="正文文本 3 Char1"/>
    <w:basedOn w:val="a3"/>
    <w:uiPriority w:val="99"/>
    <w:semiHidden/>
    <w:qFormat/>
    <w:rPr>
      <w:rFonts w:ascii="宋体" w:eastAsia="宋体" w:hAnsi="Times New Roman" w:cs="Times New Roman"/>
      <w:kern w:val="0"/>
      <w:sz w:val="16"/>
      <w:szCs w:val="16"/>
    </w:rPr>
  </w:style>
  <w:style w:type="paragraph" w:customStyle="1" w:styleId="xl222">
    <w:name w:val="xl222"/>
    <w:basedOn w:val="a1"/>
    <w:qFormat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hAnsi="宋体" w:cs="宋体"/>
      <w:b/>
      <w:bCs/>
      <w:color w:val="000000"/>
      <w:sz w:val="18"/>
      <w:szCs w:val="18"/>
    </w:rPr>
  </w:style>
  <w:style w:type="paragraph" w:customStyle="1" w:styleId="xl1260">
    <w:name w:val="xl1260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FF0000"/>
      <w:sz w:val="20"/>
      <w:szCs w:val="20"/>
    </w:rPr>
  </w:style>
  <w:style w:type="paragraph" w:customStyle="1" w:styleId="xl87">
    <w:name w:val="xl87"/>
    <w:basedOn w:val="a1"/>
    <w:qFormat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/>
    </w:rPr>
  </w:style>
  <w:style w:type="paragraph" w:customStyle="1" w:styleId="Tblhead">
    <w:name w:val="Tblhead"/>
    <w:basedOn w:val="TabletextCharChar"/>
    <w:qFormat/>
    <w:rPr>
      <w:b/>
    </w:rPr>
  </w:style>
  <w:style w:type="paragraph" w:customStyle="1" w:styleId="TabletextCharChar">
    <w:name w:val="Tabletext Char Char"/>
    <w:basedOn w:val="a1"/>
    <w:qFormat/>
    <w:pPr>
      <w:widowControl/>
      <w:tabs>
        <w:tab w:val="left" w:pos="0"/>
      </w:tabs>
      <w:suppressAutoHyphens/>
      <w:autoSpaceDE/>
      <w:autoSpaceDN/>
      <w:adjustRightInd/>
      <w:spacing w:before="20" w:after="20" w:line="240" w:lineRule="auto"/>
    </w:pPr>
    <w:rPr>
      <w:rFonts w:ascii="Times New Roman"/>
      <w:color w:val="000000"/>
      <w:lang w:eastAsia="en-US"/>
    </w:rPr>
  </w:style>
  <w:style w:type="character" w:customStyle="1" w:styleId="Charc">
    <w:name w:val="批注框文本 Char"/>
    <w:basedOn w:val="a3"/>
    <w:link w:val="afa"/>
    <w:uiPriority w:val="99"/>
    <w:qFormat/>
    <w:rPr>
      <w:rFonts w:ascii="宋体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xl75">
    <w:name w:val="xl75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</w:rPr>
  </w:style>
  <w:style w:type="paragraph" w:customStyle="1" w:styleId="font6">
    <w:name w:val="font6"/>
    <w:basedOn w:val="a1"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/>
      <w:b/>
      <w:bCs/>
      <w:color w:val="000000"/>
      <w:sz w:val="18"/>
      <w:szCs w:val="18"/>
    </w:rPr>
  </w:style>
  <w:style w:type="paragraph" w:customStyle="1" w:styleId="xl219">
    <w:name w:val="xl219"/>
    <w:basedOn w:val="a1"/>
    <w:qFormat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Itemheading">
    <w:name w:val="Itemheading"/>
    <w:basedOn w:val="Default"/>
    <w:next w:val="Default"/>
    <w:uiPriority w:val="99"/>
    <w:qFormat/>
    <w:pPr>
      <w:spacing w:before="120" w:after="60"/>
    </w:pPr>
    <w:rPr>
      <w:rFonts w:cs="Times New Roman"/>
      <w:color w:val="auto"/>
    </w:rPr>
  </w:style>
  <w:style w:type="character" w:customStyle="1" w:styleId="Char0">
    <w:name w:val="批注文字 Char"/>
    <w:basedOn w:val="a3"/>
    <w:link w:val="a7"/>
    <w:uiPriority w:val="99"/>
    <w:qFormat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Char">
    <w:name w:val="批注主题 Char"/>
    <w:basedOn w:val="Char0"/>
    <w:link w:val="a6"/>
    <w:uiPriority w:val="99"/>
    <w:qFormat/>
    <w:rPr>
      <w:rFonts w:ascii="宋体" w:eastAsia="宋体" w:hAnsi="Times New Roman" w:cs="Times New Roman"/>
      <w:b/>
      <w:bCs/>
      <w:kern w:val="0"/>
      <w:sz w:val="24"/>
      <w:szCs w:val="24"/>
      <w:lang w:val="zh-CN" w:eastAsia="zh-CN"/>
    </w:rPr>
  </w:style>
  <w:style w:type="paragraph" w:customStyle="1" w:styleId="1d">
    <w:name w:val="列出段落1"/>
    <w:basedOn w:val="a1"/>
    <w:uiPriority w:val="34"/>
    <w:qFormat/>
    <w:pPr>
      <w:autoSpaceDE/>
      <w:autoSpaceDN/>
      <w:adjustRightInd/>
      <w:spacing w:line="240" w:lineRule="auto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6">
    <w:name w:val="文档结构图 Char"/>
    <w:basedOn w:val="a3"/>
    <w:link w:val="af0"/>
    <w:qFormat/>
    <w:rPr>
      <w:rFonts w:ascii="宋体" w:eastAsia="宋体" w:hAnsi="Times New Roman" w:cs="Times New Roman"/>
      <w:kern w:val="0"/>
      <w:sz w:val="24"/>
      <w:szCs w:val="24"/>
      <w:shd w:val="clear" w:color="auto" w:fill="000080"/>
      <w:lang w:val="zh-CN" w:eastAsia="zh-CN"/>
    </w:rPr>
  </w:style>
  <w:style w:type="paragraph" w:customStyle="1" w:styleId="xl83">
    <w:name w:val="xl8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Chara">
    <w:name w:val="日期 Char"/>
    <w:basedOn w:val="a3"/>
    <w:link w:val="af8"/>
    <w:qFormat/>
    <w:rPr>
      <w:rFonts w:ascii="宋体" w:eastAsia="宋体" w:hAnsi="Times New Roman" w:cs="Times New Roman"/>
      <w:kern w:val="0"/>
      <w:sz w:val="24"/>
      <w:szCs w:val="24"/>
      <w:lang w:val="zh-CN" w:eastAsia="zh-CN"/>
    </w:rPr>
  </w:style>
  <w:style w:type="paragraph" w:customStyle="1" w:styleId="TableCenter">
    <w:name w:val="Table Center"/>
    <w:qFormat/>
    <w:pPr>
      <w:spacing w:after="60"/>
      <w:jc w:val="center"/>
    </w:pPr>
    <w:rPr>
      <w:rFonts w:ascii="Times New Roman" w:eastAsia="宋体" w:hAnsi="Times New Roman" w:cs="Times New Roman"/>
      <w:sz w:val="24"/>
      <w:lang w:eastAsia="en-US"/>
    </w:rPr>
  </w:style>
  <w:style w:type="character" w:customStyle="1" w:styleId="Char11">
    <w:name w:val="正文文本 Char1"/>
    <w:basedOn w:val="a3"/>
    <w:uiPriority w:val="99"/>
    <w:semiHidden/>
    <w:qFormat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Paragraph">
    <w:name w:val="Paragraph"/>
    <w:qFormat/>
    <w:pPr>
      <w:spacing w:after="240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xl1244">
    <w:name w:val="xl1244"/>
    <w:basedOn w:val="a1"/>
    <w:qFormat/>
    <w:pPr>
      <w:widowControl/>
      <w:pBdr>
        <w:top w:val="single" w:sz="12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Explanation">
    <w:name w:val="Explanation"/>
    <w:basedOn w:val="Default"/>
    <w:next w:val="Default"/>
    <w:qFormat/>
    <w:pPr>
      <w:spacing w:after="120"/>
    </w:pPr>
    <w:rPr>
      <w:rFonts w:cs="Times New Roman"/>
      <w:color w:val="auto"/>
    </w:rPr>
  </w:style>
  <w:style w:type="paragraph" w:customStyle="1" w:styleId="xl90">
    <w:name w:val="xl9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e">
    <w:name w:val="脚注文本1"/>
    <w:basedOn w:val="Default"/>
    <w:next w:val="Default"/>
    <w:qFormat/>
    <w:rPr>
      <w:rFonts w:cs="Times New Roman"/>
      <w:color w:val="auto"/>
    </w:rPr>
  </w:style>
  <w:style w:type="paragraph" w:customStyle="1" w:styleId="xl225">
    <w:name w:val="xl225"/>
    <w:basedOn w:val="a1"/>
    <w:qFormat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20"/>
      <w:szCs w:val="20"/>
    </w:rPr>
  </w:style>
  <w:style w:type="paragraph" w:customStyle="1" w:styleId="xl1269">
    <w:name w:val="xl1269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TableFootnoteLetter">
    <w:name w:val="Table Footnote Letter"/>
    <w:basedOn w:val="TableFootnote"/>
    <w:qFormat/>
    <w:pPr>
      <w:numPr>
        <w:numId w:val="11"/>
      </w:numPr>
    </w:pPr>
  </w:style>
  <w:style w:type="paragraph" w:customStyle="1" w:styleId="TableFootnote">
    <w:name w:val="Table Footnote"/>
    <w:basedOn w:val="TableText"/>
    <w:qFormat/>
    <w:pPr>
      <w:numPr>
        <w:numId w:val="12"/>
      </w:numPr>
      <w:spacing w:before="0"/>
    </w:pPr>
    <w:rPr>
      <w:sz w:val="18"/>
    </w:rPr>
  </w:style>
  <w:style w:type="paragraph" w:customStyle="1" w:styleId="TableText">
    <w:name w:val="Table Text"/>
    <w:qFormat/>
    <w:pPr>
      <w:spacing w:before="60" w:after="60"/>
    </w:pPr>
    <w:rPr>
      <w:rFonts w:ascii="Times New Roman" w:eastAsia="宋体" w:hAnsi="Times New Roman" w:cs="Times New Roman"/>
      <w:lang w:eastAsia="en-US"/>
    </w:rPr>
  </w:style>
  <w:style w:type="paragraph" w:customStyle="1" w:styleId="xl243">
    <w:name w:val="xl243"/>
    <w:basedOn w:val="a1"/>
    <w:qFormat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color w:val="000000"/>
      <w:sz w:val="20"/>
      <w:szCs w:val="20"/>
    </w:rPr>
  </w:style>
  <w:style w:type="paragraph" w:customStyle="1" w:styleId="xl1258">
    <w:name w:val="xl1258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SectionTitle">
    <w:name w:val="Section Title"/>
    <w:basedOn w:val="Default"/>
    <w:next w:val="Default"/>
    <w:qFormat/>
    <w:pPr>
      <w:spacing w:before="60" w:after="60"/>
    </w:pPr>
    <w:rPr>
      <w:rFonts w:cs="Times New Roman"/>
      <w:color w:val="auto"/>
    </w:rPr>
  </w:style>
  <w:style w:type="paragraph" w:customStyle="1" w:styleId="Tablesourceline">
    <w:name w:val="Table source line"/>
    <w:basedOn w:val="TabletextCharChar"/>
    <w:next w:val="a1"/>
    <w:qFormat/>
    <w:pPr>
      <w:spacing w:before="40" w:after="40"/>
    </w:pPr>
    <w:rPr>
      <w:i/>
    </w:rPr>
  </w:style>
  <w:style w:type="paragraph" w:customStyle="1" w:styleId="xl235">
    <w:name w:val="xl235"/>
    <w:basedOn w:val="a1"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/>
      <w:sz w:val="20"/>
      <w:szCs w:val="20"/>
    </w:rPr>
  </w:style>
  <w:style w:type="paragraph" w:customStyle="1" w:styleId="xl1248">
    <w:name w:val="xl1248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77">
    <w:name w:val="xl77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</w:rPr>
  </w:style>
  <w:style w:type="paragraph" w:customStyle="1" w:styleId="Table1">
    <w:name w:val="Table1"/>
    <w:basedOn w:val="af9"/>
    <w:qFormat/>
    <w:pPr>
      <w:widowControl/>
      <w:adjustRightInd/>
      <w:spacing w:line="288" w:lineRule="auto"/>
      <w:ind w:left="2160" w:hanging="2160"/>
      <w:textAlignment w:val="auto"/>
    </w:pPr>
    <w:rPr>
      <w:b/>
      <w:snapToGrid w:val="0"/>
      <w:sz w:val="24"/>
      <w:szCs w:val="24"/>
    </w:rPr>
  </w:style>
  <w:style w:type="character" w:customStyle="1" w:styleId="2Char2">
    <w:name w:val="正文文本 2 Char"/>
    <w:basedOn w:val="a3"/>
    <w:link w:val="26"/>
    <w:qFormat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xl217">
    <w:name w:val="xl217"/>
    <w:basedOn w:val="a1"/>
    <w:qFormat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color w:val="000000"/>
      <w:sz w:val="20"/>
      <w:szCs w:val="20"/>
    </w:rPr>
  </w:style>
  <w:style w:type="paragraph" w:customStyle="1" w:styleId="xl247">
    <w:name w:val="xl247"/>
    <w:basedOn w:val="a1"/>
    <w:qFormat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18"/>
      <w:szCs w:val="18"/>
    </w:rPr>
  </w:style>
  <w:style w:type="paragraph" w:customStyle="1" w:styleId="xl85">
    <w:name w:val="xl8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</w:rPr>
  </w:style>
  <w:style w:type="paragraph" w:customStyle="1" w:styleId="References">
    <w:name w:val="References"/>
    <w:qFormat/>
    <w:pPr>
      <w:numPr>
        <w:numId w:val="13"/>
      </w:numPr>
      <w:spacing w:after="240"/>
    </w:pPr>
    <w:rPr>
      <w:rFonts w:ascii="Times New Roman" w:eastAsia="宋体" w:hAnsi="Times New Roman" w:cs="Times New Roman"/>
      <w:sz w:val="24"/>
      <w:lang w:eastAsia="en-US"/>
    </w:rPr>
  </w:style>
  <w:style w:type="paragraph" w:customStyle="1" w:styleId="xl1263">
    <w:name w:val="xl1263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Char12">
    <w:name w:val="尾注文本 Char1"/>
    <w:basedOn w:val="a3"/>
    <w:uiPriority w:val="99"/>
    <w:semiHidden/>
    <w:qFormat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40">
    <w:name w:val="xl240"/>
    <w:basedOn w:val="a1"/>
    <w:qFormat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sz w:val="20"/>
      <w:szCs w:val="20"/>
    </w:rPr>
  </w:style>
  <w:style w:type="paragraph" w:customStyle="1" w:styleId="TOC1">
    <w:name w:val="TOC 标题1"/>
    <w:basedOn w:val="1"/>
    <w:next w:val="a1"/>
    <w:uiPriority w:val="39"/>
    <w:qFormat/>
    <w:pPr>
      <w:spacing w:before="340" w:after="330" w:line="578" w:lineRule="auto"/>
      <w:outlineLvl w:val="9"/>
    </w:pPr>
    <w:rPr>
      <w:sz w:val="44"/>
      <w:lang w:val="en-US"/>
    </w:rPr>
  </w:style>
  <w:style w:type="paragraph" w:customStyle="1" w:styleId="xl237">
    <w:name w:val="xl237"/>
    <w:basedOn w:val="a1"/>
    <w:qFormat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hAnsi="宋体" w:cs="宋体"/>
      <w:b/>
      <w:bCs/>
      <w:color w:val="000000"/>
      <w:sz w:val="18"/>
      <w:szCs w:val="18"/>
    </w:rPr>
  </w:style>
  <w:style w:type="paragraph" w:customStyle="1" w:styleId="xl229">
    <w:name w:val="xl229"/>
    <w:basedOn w:val="a1"/>
    <w:qFormat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hAnsi="宋体" w:cs="宋体"/>
      <w:b/>
      <w:bCs/>
      <w:color w:val="000000"/>
      <w:sz w:val="18"/>
      <w:szCs w:val="18"/>
    </w:rPr>
  </w:style>
  <w:style w:type="paragraph" w:customStyle="1" w:styleId="1f">
    <w:name w:val="正文缩进1"/>
    <w:basedOn w:val="a1"/>
    <w:qFormat/>
    <w:pPr>
      <w:autoSpaceDE/>
      <w:autoSpaceDN/>
      <w:adjustRightInd/>
      <w:spacing w:line="240" w:lineRule="auto"/>
      <w:ind w:firstLine="420"/>
      <w:jc w:val="both"/>
    </w:pPr>
    <w:rPr>
      <w:rFonts w:ascii="Times New Roman"/>
      <w:kern w:val="2"/>
      <w:sz w:val="21"/>
      <w:szCs w:val="20"/>
    </w:rPr>
  </w:style>
  <w:style w:type="paragraph" w:customStyle="1" w:styleId="xl82">
    <w:name w:val="xl8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1"/>
    <w:qFormat/>
    <w:pPr>
      <w:widowControl/>
      <w:autoSpaceDE/>
      <w:autoSpaceDN/>
      <w:adjustRightInd/>
      <w:spacing w:before="100" w:beforeAutospacing="1" w:after="100" w:afterAutospacing="1"/>
    </w:pPr>
    <w:rPr>
      <w:rFonts w:hAnsi="宋体" w:cs="宋体"/>
      <w:sz w:val="18"/>
      <w:szCs w:val="18"/>
    </w:rPr>
  </w:style>
  <w:style w:type="paragraph" w:customStyle="1" w:styleId="xl1268">
    <w:name w:val="xl1268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  <w:sz w:val="20"/>
      <w:szCs w:val="20"/>
    </w:rPr>
  </w:style>
  <w:style w:type="paragraph" w:customStyle="1" w:styleId="Table2">
    <w:name w:val="Table2"/>
    <w:basedOn w:val="Table1"/>
    <w:qFormat/>
    <w:pPr>
      <w:tabs>
        <w:tab w:val="left" w:pos="4320"/>
      </w:tabs>
      <w:ind w:left="4320" w:hanging="1800"/>
    </w:pPr>
  </w:style>
  <w:style w:type="paragraph" w:customStyle="1" w:styleId="xl224">
    <w:name w:val="xl224"/>
    <w:basedOn w:val="a1"/>
    <w:qFormat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character" w:customStyle="1" w:styleId="Char9">
    <w:name w:val="纯文本 Char"/>
    <w:basedOn w:val="a3"/>
    <w:link w:val="af7"/>
    <w:qFormat/>
    <w:rPr>
      <w:rFonts w:ascii="宋体" w:eastAsia="宋体" w:hAnsi="Courier New" w:cs="Courier New"/>
      <w:szCs w:val="21"/>
    </w:rPr>
  </w:style>
  <w:style w:type="paragraph" w:customStyle="1" w:styleId="xl245">
    <w:name w:val="xl245"/>
    <w:basedOn w:val="a1"/>
    <w:qFormat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hAnsi="宋体" w:cs="宋体"/>
    </w:rPr>
  </w:style>
  <w:style w:type="paragraph" w:customStyle="1" w:styleId="xl86">
    <w:name w:val="xl8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39">
    <w:name w:val="xl239"/>
    <w:basedOn w:val="a1"/>
    <w:qFormat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sz w:val="20"/>
      <w:szCs w:val="20"/>
    </w:rPr>
  </w:style>
  <w:style w:type="paragraph" w:customStyle="1" w:styleId="xl1253">
    <w:name w:val="xl1253"/>
    <w:basedOn w:val="a1"/>
    <w:qFormat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234">
    <w:name w:val="xl234"/>
    <w:basedOn w:val="a1"/>
    <w:qFormat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/>
      <w:sz w:val="20"/>
      <w:szCs w:val="20"/>
    </w:rPr>
  </w:style>
  <w:style w:type="paragraph" w:customStyle="1" w:styleId="xl89">
    <w:name w:val="xl8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31">
    <w:name w:val="xl231"/>
    <w:basedOn w:val="a1"/>
    <w:qFormat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18"/>
      <w:szCs w:val="18"/>
    </w:rPr>
  </w:style>
  <w:style w:type="paragraph" w:customStyle="1" w:styleId="xl230">
    <w:name w:val="xl230"/>
    <w:basedOn w:val="a1"/>
    <w:qFormat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20"/>
      <w:szCs w:val="20"/>
    </w:rPr>
  </w:style>
  <w:style w:type="paragraph" w:customStyle="1" w:styleId="xl238">
    <w:name w:val="xl238"/>
    <w:basedOn w:val="a1"/>
    <w:qFormat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sz w:val="20"/>
      <w:szCs w:val="20"/>
    </w:rPr>
  </w:style>
  <w:style w:type="paragraph" w:customStyle="1" w:styleId="xl241">
    <w:name w:val="xl241"/>
    <w:basedOn w:val="a1"/>
    <w:qFormat/>
    <w:pPr>
      <w:widowControl/>
      <w:pBdr>
        <w:top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b/>
      <w:bCs/>
      <w:i/>
      <w:iCs/>
      <w:color w:val="000000"/>
      <w:sz w:val="18"/>
      <w:szCs w:val="18"/>
    </w:rPr>
  </w:style>
  <w:style w:type="paragraph" w:customStyle="1" w:styleId="ListEnd">
    <w:name w:val="List End"/>
    <w:basedOn w:val="a0"/>
    <w:next w:val="Paragraph"/>
    <w:qFormat/>
    <w:pPr>
      <w:numPr>
        <w:numId w:val="0"/>
      </w:numPr>
    </w:pPr>
  </w:style>
  <w:style w:type="paragraph" w:customStyle="1" w:styleId="xl246">
    <w:name w:val="xl246"/>
    <w:basedOn w:val="a1"/>
    <w:qFormat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color w:val="000000"/>
      <w:sz w:val="20"/>
      <w:szCs w:val="20"/>
    </w:rPr>
  </w:style>
  <w:style w:type="paragraph" w:customStyle="1" w:styleId="WHO">
    <w:name w:val="WHO"/>
    <w:basedOn w:val="Default"/>
    <w:next w:val="Default"/>
    <w:qFormat/>
    <w:rPr>
      <w:rFonts w:cs="Times New Roman"/>
      <w:color w:val="auto"/>
    </w:rPr>
  </w:style>
  <w:style w:type="paragraph" w:customStyle="1" w:styleId="xl216">
    <w:name w:val="xl216"/>
    <w:basedOn w:val="a1"/>
    <w:qFormat/>
    <w:pPr>
      <w:widowControl/>
      <w:autoSpaceDE/>
      <w:autoSpaceDN/>
      <w:adjustRightInd/>
      <w:spacing w:before="100" w:beforeAutospacing="1" w:after="100" w:afterAutospacing="1"/>
    </w:pPr>
    <w:rPr>
      <w:rFonts w:hAnsi="宋体" w:cs="宋体"/>
      <w:color w:val="000000"/>
      <w:sz w:val="18"/>
      <w:szCs w:val="18"/>
    </w:rPr>
  </w:style>
  <w:style w:type="paragraph" w:customStyle="1" w:styleId="xl227">
    <w:name w:val="xl227"/>
    <w:basedOn w:val="a1"/>
    <w:qFormat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xl1245">
    <w:name w:val="xl1245"/>
    <w:basedOn w:val="a1"/>
    <w:qFormat/>
    <w:pPr>
      <w:widowControl/>
      <w:pBdr>
        <w:bottom w:val="single" w:sz="12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1f0">
    <w:name w:val="修订1"/>
    <w:uiPriority w:val="99"/>
    <w:semiHidden/>
    <w:qFormat/>
    <w:rPr>
      <w:rFonts w:ascii="宋体" w:eastAsia="宋体" w:hAnsi="Times New Roman" w:cs="Times New Roman"/>
      <w:sz w:val="24"/>
      <w:szCs w:val="24"/>
    </w:rPr>
  </w:style>
  <w:style w:type="paragraph" w:customStyle="1" w:styleId="xl220">
    <w:name w:val="xl220"/>
    <w:basedOn w:val="a1"/>
    <w:qFormat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xl242">
    <w:name w:val="xl242"/>
    <w:basedOn w:val="a1"/>
    <w:qFormat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b/>
      <w:bCs/>
      <w:i/>
      <w:iCs/>
      <w:color w:val="000000"/>
      <w:sz w:val="18"/>
      <w:szCs w:val="18"/>
    </w:rPr>
  </w:style>
  <w:style w:type="paragraph" w:customStyle="1" w:styleId="xl214">
    <w:name w:val="xl214"/>
    <w:basedOn w:val="a1"/>
    <w:qFormat/>
    <w:pPr>
      <w:widowControl/>
      <w:pBdr>
        <w:top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b/>
      <w:bCs/>
      <w:color w:val="000000"/>
      <w:sz w:val="18"/>
      <w:szCs w:val="18"/>
    </w:rPr>
  </w:style>
  <w:style w:type="paragraph" w:customStyle="1" w:styleId="xl1265">
    <w:name w:val="xl1265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sz w:val="20"/>
      <w:szCs w:val="20"/>
    </w:rPr>
  </w:style>
  <w:style w:type="paragraph" w:customStyle="1" w:styleId="xl1274">
    <w:name w:val="xl1274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213">
    <w:name w:val="xl213"/>
    <w:basedOn w:val="a1"/>
    <w:qFormat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hAnsi="宋体" w:cs="宋体"/>
    </w:rPr>
  </w:style>
  <w:style w:type="paragraph" w:customStyle="1" w:styleId="xl232">
    <w:name w:val="xl232"/>
    <w:basedOn w:val="a1"/>
    <w:qFormat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xl233">
    <w:name w:val="xl233"/>
    <w:basedOn w:val="a1"/>
    <w:qFormat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Synopsis">
    <w:name w:val="Synopsis"/>
    <w:basedOn w:val="a1"/>
    <w:qFormat/>
    <w:pPr>
      <w:widowControl/>
      <w:autoSpaceDE/>
      <w:autoSpaceDN/>
      <w:adjustRightInd/>
      <w:spacing w:after="60" w:line="288" w:lineRule="auto"/>
    </w:pPr>
    <w:rPr>
      <w:rFonts w:ascii="Times New Roman"/>
      <w:sz w:val="20"/>
    </w:rPr>
  </w:style>
  <w:style w:type="paragraph" w:customStyle="1" w:styleId="xl1262">
    <w:name w:val="xl1262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sz w:val="20"/>
      <w:szCs w:val="20"/>
    </w:rPr>
  </w:style>
  <w:style w:type="paragraph" w:customStyle="1" w:styleId="1f1">
    <w:name w:val="页眉1"/>
    <w:basedOn w:val="Default"/>
    <w:next w:val="Default"/>
    <w:qFormat/>
    <w:rPr>
      <w:rFonts w:cs="Times New Roman"/>
      <w:color w:val="auto"/>
    </w:rPr>
  </w:style>
  <w:style w:type="paragraph" w:customStyle="1" w:styleId="xl1271">
    <w:name w:val="xl1271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67">
    <w:name w:val="xl1267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226">
    <w:name w:val="xl226"/>
    <w:basedOn w:val="a1"/>
    <w:qFormat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18"/>
      <w:szCs w:val="18"/>
    </w:rPr>
  </w:style>
  <w:style w:type="paragraph" w:customStyle="1" w:styleId="xl244">
    <w:name w:val="xl244"/>
    <w:basedOn w:val="a1"/>
    <w:qFormat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color w:val="000000"/>
      <w:sz w:val="20"/>
      <w:szCs w:val="20"/>
    </w:rPr>
  </w:style>
  <w:style w:type="paragraph" w:customStyle="1" w:styleId="4a">
    <w:name w:val="标题4"/>
    <w:basedOn w:val="Itemheading"/>
    <w:qFormat/>
    <w:pPr>
      <w:spacing w:before="0" w:after="0"/>
      <w:ind w:left="851" w:hanging="851"/>
      <w:jc w:val="both"/>
    </w:pPr>
    <w:rPr>
      <w:rFonts w:ascii="Times New Roman"/>
    </w:rPr>
  </w:style>
  <w:style w:type="paragraph" w:customStyle="1" w:styleId="TableCellLeft">
    <w:name w:val="Table Cell Left"/>
    <w:basedOn w:val="a1"/>
    <w:qFormat/>
    <w:pPr>
      <w:keepNext/>
      <w:keepLines/>
      <w:widowControl/>
      <w:autoSpaceDE/>
      <w:autoSpaceDN/>
      <w:adjustRightInd/>
      <w:spacing w:before="50" w:after="50" w:line="240" w:lineRule="exact"/>
    </w:pPr>
    <w:rPr>
      <w:rFonts w:ascii="Times New Roman"/>
      <w:sz w:val="20"/>
      <w:szCs w:val="20"/>
      <w:lang w:eastAsia="en-US"/>
    </w:rPr>
  </w:style>
  <w:style w:type="paragraph" w:customStyle="1" w:styleId="xl1261">
    <w:name w:val="xl1261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Charf5">
    <w:name w:val="Char"/>
    <w:basedOn w:val="a1"/>
    <w:qFormat/>
    <w:pPr>
      <w:tabs>
        <w:tab w:val="left" w:pos="600"/>
      </w:tabs>
      <w:autoSpaceDE/>
      <w:autoSpaceDN/>
      <w:adjustRightInd/>
      <w:ind w:left="600" w:hanging="600"/>
      <w:jc w:val="both"/>
    </w:pPr>
    <w:rPr>
      <w:rFonts w:ascii="Times New Roman"/>
      <w:kern w:val="2"/>
    </w:rPr>
  </w:style>
  <w:style w:type="paragraph" w:customStyle="1" w:styleId="xl1246">
    <w:name w:val="xl1246"/>
    <w:basedOn w:val="a1"/>
    <w:qFormat/>
    <w:pPr>
      <w:widowControl/>
      <w:pBdr>
        <w:bottom w:val="single" w:sz="12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xl79">
    <w:name w:val="xl7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/>
      <w:b/>
      <w:bCs/>
      <w:color w:val="000000"/>
      <w:sz w:val="20"/>
      <w:szCs w:val="20"/>
    </w:rPr>
  </w:style>
  <w:style w:type="paragraph" w:customStyle="1" w:styleId="SecondHeading">
    <w:name w:val="Second Heading"/>
    <w:qFormat/>
    <w:pPr>
      <w:keepNext/>
      <w:keepLines/>
      <w:tabs>
        <w:tab w:val="left" w:pos="-720"/>
      </w:tabs>
      <w:suppressAutoHyphens/>
      <w:jc w:val="both"/>
    </w:pPr>
    <w:rPr>
      <w:rFonts w:ascii="Times New Roman" w:eastAsia="宋体" w:hAnsi="Times New Roman" w:cs="Times New Roman"/>
      <w:b/>
      <w:spacing w:val="-3"/>
      <w:sz w:val="24"/>
    </w:rPr>
  </w:style>
  <w:style w:type="paragraph" w:customStyle="1" w:styleId="xl215">
    <w:name w:val="xl215"/>
    <w:basedOn w:val="a1"/>
    <w:qFormat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/>
      <w:b/>
      <w:bCs/>
      <w:color w:val="000000"/>
      <w:sz w:val="18"/>
      <w:szCs w:val="18"/>
    </w:rPr>
  </w:style>
  <w:style w:type="paragraph" w:customStyle="1" w:styleId="xl1249">
    <w:name w:val="xl1249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FF0000"/>
      <w:sz w:val="20"/>
      <w:szCs w:val="20"/>
    </w:rPr>
  </w:style>
  <w:style w:type="paragraph" w:customStyle="1" w:styleId="TableLeft">
    <w:name w:val="Table Left"/>
    <w:qFormat/>
    <w:pPr>
      <w:spacing w:after="60"/>
    </w:pPr>
    <w:rPr>
      <w:rFonts w:ascii="Times New Roman" w:eastAsia="宋体" w:hAnsi="Times New Roman" w:cs="Times New Roman"/>
      <w:sz w:val="24"/>
      <w:lang w:eastAsia="en-US"/>
    </w:rPr>
  </w:style>
  <w:style w:type="paragraph" w:customStyle="1" w:styleId="font7">
    <w:name w:val="font7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/>
      <w:b/>
      <w:bCs/>
      <w:color w:val="000000"/>
      <w:sz w:val="20"/>
      <w:szCs w:val="20"/>
    </w:rPr>
  </w:style>
  <w:style w:type="paragraph" w:customStyle="1" w:styleId="TableHead">
    <w:name w:val="Table Head"/>
    <w:basedOn w:val="TableText"/>
    <w:qFormat/>
    <w:pPr>
      <w:spacing w:before="0"/>
      <w:jc w:val="center"/>
    </w:pPr>
    <w:rPr>
      <w:rFonts w:ascii="Times New Roman Bold" w:hAnsi="Times New Roman Bold"/>
      <w:sz w:val="24"/>
    </w:rPr>
  </w:style>
  <w:style w:type="paragraph" w:customStyle="1" w:styleId="xl1255">
    <w:name w:val="xl1255"/>
    <w:basedOn w:val="a1"/>
    <w:qFormat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TableCellCenter">
    <w:name w:val="Table Cell Center"/>
    <w:basedOn w:val="a1"/>
    <w:next w:val="a1"/>
    <w:qFormat/>
    <w:pPr>
      <w:keepNext/>
      <w:keepLines/>
      <w:widowControl/>
      <w:autoSpaceDE/>
      <w:autoSpaceDN/>
      <w:adjustRightInd/>
      <w:spacing w:before="50" w:after="50" w:line="240" w:lineRule="exact"/>
      <w:jc w:val="center"/>
    </w:pPr>
    <w:rPr>
      <w:rFonts w:ascii="Times New Roman"/>
      <w:sz w:val="20"/>
      <w:szCs w:val="20"/>
      <w:lang w:eastAsia="en-US"/>
    </w:rPr>
  </w:style>
  <w:style w:type="paragraph" w:customStyle="1" w:styleId="xl1250">
    <w:name w:val="xl1250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xl1252">
    <w:name w:val="xl1252"/>
    <w:basedOn w:val="a1"/>
    <w:qFormat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tab0hang">
    <w:name w:val="tab.0.hang"/>
    <w:qFormat/>
    <w:pPr>
      <w:widowControl w:val="0"/>
      <w:tabs>
        <w:tab w:val="left" w:pos="2635"/>
        <w:tab w:val="left" w:pos="3355"/>
        <w:tab w:val="left" w:pos="4075"/>
        <w:tab w:val="left" w:pos="4795"/>
        <w:tab w:val="left" w:pos="5515"/>
        <w:tab w:val="left" w:pos="6235"/>
        <w:tab w:val="left" w:pos="6955"/>
        <w:tab w:val="left" w:pos="7675"/>
        <w:tab w:val="left" w:pos="8395"/>
        <w:tab w:val="left" w:pos="9115"/>
        <w:tab w:val="left" w:pos="9835"/>
        <w:tab w:val="left" w:pos="10555"/>
        <w:tab w:val="left" w:pos="11275"/>
        <w:tab w:val="left" w:pos="11995"/>
        <w:tab w:val="left" w:pos="12715"/>
        <w:tab w:val="left" w:pos="13435"/>
        <w:tab w:val="left" w:pos="14155"/>
      </w:tabs>
      <w:spacing w:after="216" w:line="385" w:lineRule="atLeast"/>
      <w:ind w:left="2635" w:hanging="2621"/>
      <w:jc w:val="both"/>
    </w:pPr>
    <w:rPr>
      <w:rFonts w:ascii="Palatino" w:eastAsia="宋体" w:hAnsi="Palatino" w:cs="Times New Roman"/>
      <w:snapToGrid w:val="0"/>
      <w:sz w:val="22"/>
      <w:lang w:eastAsia="en-US"/>
    </w:rPr>
  </w:style>
  <w:style w:type="paragraph" w:customStyle="1" w:styleId="xl223">
    <w:name w:val="xl223"/>
    <w:basedOn w:val="a1"/>
    <w:qFormat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/>
      <w:b/>
      <w:bCs/>
      <w:color w:val="000000"/>
      <w:sz w:val="18"/>
      <w:szCs w:val="18"/>
    </w:rPr>
  </w:style>
  <w:style w:type="paragraph" w:customStyle="1" w:styleId="DocumentText">
    <w:name w:val="Document Text"/>
    <w:qFormat/>
    <w:pPr>
      <w:spacing w:after="120"/>
    </w:pPr>
    <w:rPr>
      <w:rFonts w:ascii="Times New Roman" w:eastAsia="宋体" w:hAnsi="Times New Roman" w:cs="Times New Roman"/>
      <w:sz w:val="24"/>
      <w:lang w:eastAsia="en-US"/>
    </w:rPr>
  </w:style>
  <w:style w:type="paragraph" w:customStyle="1" w:styleId="xl1259">
    <w:name w:val="xl1259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2">
    <w:name w:val="xl1272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1266">
    <w:name w:val="xl1266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43">
    <w:name w:val="xl1243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/>
      <w:sz w:val="18"/>
      <w:szCs w:val="18"/>
    </w:rPr>
  </w:style>
  <w:style w:type="paragraph" w:customStyle="1" w:styleId="xl1254">
    <w:name w:val="xl1254"/>
    <w:basedOn w:val="a1"/>
    <w:qFormat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b/>
      <w:bCs/>
      <w:color w:val="000000"/>
      <w:sz w:val="20"/>
      <w:szCs w:val="20"/>
    </w:rPr>
  </w:style>
  <w:style w:type="paragraph" w:customStyle="1" w:styleId="xl249">
    <w:name w:val="xl249"/>
    <w:basedOn w:val="a1"/>
    <w:qFormat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/>
      <w:color w:val="FF0000"/>
      <w:sz w:val="20"/>
      <w:szCs w:val="20"/>
    </w:rPr>
  </w:style>
  <w:style w:type="paragraph" w:customStyle="1" w:styleId="xl1257">
    <w:name w:val="xl1257"/>
    <w:basedOn w:val="a1"/>
    <w:qFormat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248">
    <w:name w:val="xl248"/>
    <w:basedOn w:val="a1"/>
    <w:qFormat/>
    <w:pPr>
      <w:widowControl/>
      <w:autoSpaceDE/>
      <w:autoSpaceDN/>
      <w:adjustRightInd/>
      <w:spacing w:before="100" w:beforeAutospacing="1" w:after="100" w:afterAutospacing="1"/>
    </w:pPr>
    <w:rPr>
      <w:rFonts w:hAnsi="宋体" w:cs="宋体"/>
      <w:color w:val="FF0000"/>
    </w:rPr>
  </w:style>
  <w:style w:type="paragraph" w:customStyle="1" w:styleId="xl88">
    <w:name w:val="xl88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/>
      <w:sz w:val="20"/>
      <w:szCs w:val="20"/>
    </w:rPr>
  </w:style>
  <w:style w:type="paragraph" w:customStyle="1" w:styleId="xl1251">
    <w:name w:val="xl1251"/>
    <w:basedOn w:val="a1"/>
    <w:qFormat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1256">
    <w:name w:val="xl1256"/>
    <w:basedOn w:val="a1"/>
    <w:qFormat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/>
      <w:color w:val="000000"/>
      <w:sz w:val="20"/>
      <w:szCs w:val="20"/>
    </w:rPr>
  </w:style>
  <w:style w:type="paragraph" w:customStyle="1" w:styleId="xl1264">
    <w:name w:val="xl1264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1270">
    <w:name w:val="xl1270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1273">
    <w:name w:val="xl1273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econdParagraph">
    <w:name w:val="Second Paragraph"/>
    <w:qFormat/>
    <w:pPr>
      <w:tabs>
        <w:tab w:val="left" w:pos="-720"/>
      </w:tabs>
      <w:suppressAutoHyphens/>
      <w:jc w:val="both"/>
    </w:pPr>
    <w:rPr>
      <w:rFonts w:ascii="Times New Roman" w:eastAsia="宋体" w:hAnsi="Times New Roman" w:cs="Times New Roman"/>
      <w:spacing w:val="-3"/>
      <w:sz w:val="24"/>
    </w:rPr>
  </w:style>
  <w:style w:type="character" w:customStyle="1" w:styleId="Char8">
    <w:name w:val="结束语 Char"/>
    <w:link w:val="af3"/>
    <w:qFormat/>
    <w:rPr>
      <w:rFonts w:eastAsia="仿宋_GB2312"/>
      <w:sz w:val="32"/>
    </w:rPr>
  </w:style>
  <w:style w:type="character" w:customStyle="1" w:styleId="TabletextZchn">
    <w:name w:val="Table text Zchn"/>
    <w:link w:val="Tabletext0"/>
    <w:qFormat/>
    <w:locked/>
    <w:rPr>
      <w:rFonts w:ascii="Arial" w:hAnsi="Arial"/>
      <w:sz w:val="18"/>
    </w:rPr>
  </w:style>
  <w:style w:type="paragraph" w:customStyle="1" w:styleId="Tabletext0">
    <w:name w:val="Table text"/>
    <w:link w:val="TabletextZchn"/>
    <w:qFormat/>
    <w:pPr>
      <w:keepLines/>
      <w:spacing w:before="40" w:after="40"/>
    </w:pPr>
    <w:rPr>
      <w:rFonts w:ascii="Arial" w:hAnsi="Arial"/>
      <w:kern w:val="2"/>
      <w:sz w:val="18"/>
      <w:szCs w:val="22"/>
    </w:rPr>
  </w:style>
  <w:style w:type="character" w:customStyle="1" w:styleId="CommentSubjectChar1">
    <w:name w:val="Comment Subject Char1"/>
    <w:uiPriority w:val="99"/>
    <w:semiHidden/>
    <w:qFormat/>
    <w:rPr>
      <w:rFonts w:ascii="Calibri" w:eastAsia="宋体" w:hAnsi="Calibri" w:cs="Times New Roman"/>
      <w:b/>
      <w:bCs/>
      <w:kern w:val="0"/>
      <w:sz w:val="22"/>
    </w:rPr>
  </w:style>
  <w:style w:type="character" w:customStyle="1" w:styleId="CommentTextChar1">
    <w:name w:val="Comment Text Char1"/>
    <w:uiPriority w:val="99"/>
    <w:semiHidden/>
    <w:qFormat/>
    <w:rPr>
      <w:rFonts w:ascii="Calibri" w:eastAsia="宋体" w:hAnsi="Calibri" w:cs="Times New Roman"/>
      <w:kern w:val="0"/>
      <w:sz w:val="22"/>
    </w:rPr>
  </w:style>
  <w:style w:type="character" w:customStyle="1" w:styleId="TableheadingChar">
    <w:name w:val="Table heading Char"/>
    <w:link w:val="Tableheading"/>
    <w:qFormat/>
    <w:locked/>
    <w:rPr>
      <w:rFonts w:ascii="Arial" w:eastAsia="宋体" w:hAnsi="Arial"/>
      <w:b/>
      <w:bCs/>
      <w:snapToGrid w:val="0"/>
      <w:sz w:val="18"/>
      <w:szCs w:val="18"/>
    </w:rPr>
  </w:style>
  <w:style w:type="paragraph" w:customStyle="1" w:styleId="Tableheading">
    <w:name w:val="Table heading"/>
    <w:basedOn w:val="a1"/>
    <w:next w:val="Tabletext0"/>
    <w:link w:val="TableheadingChar"/>
    <w:qFormat/>
    <w:pPr>
      <w:keepNext/>
      <w:keepLines/>
      <w:widowControl/>
      <w:autoSpaceDE/>
      <w:autoSpaceDN/>
      <w:adjustRightInd/>
      <w:spacing w:before="80" w:after="80" w:line="240" w:lineRule="auto"/>
      <w:jc w:val="center"/>
    </w:pPr>
    <w:rPr>
      <w:rFonts w:ascii="Arial" w:hAnsi="Arial" w:cstheme="minorBidi"/>
      <w:b/>
      <w:bCs/>
      <w:snapToGrid w:val="0"/>
      <w:kern w:val="2"/>
      <w:sz w:val="18"/>
      <w:szCs w:val="18"/>
    </w:rPr>
  </w:style>
  <w:style w:type="character" w:customStyle="1" w:styleId="Char7">
    <w:name w:val="称呼 Char"/>
    <w:link w:val="af2"/>
    <w:qFormat/>
    <w:rPr>
      <w:rFonts w:eastAsia="仿宋_GB2312"/>
      <w:sz w:val="32"/>
    </w:rPr>
  </w:style>
  <w:style w:type="character" w:customStyle="1" w:styleId="Bold">
    <w:name w:val="Bold"/>
    <w:qFormat/>
    <w:rPr>
      <w:b/>
    </w:rPr>
  </w:style>
  <w:style w:type="character" w:customStyle="1" w:styleId="Char13">
    <w:name w:val="文档结构图 Char1"/>
    <w:uiPriority w:val="99"/>
    <w:semiHidden/>
    <w:qFormat/>
    <w:rPr>
      <w:rFonts w:ascii="宋体" w:eastAsia="宋体" w:hAnsi="Calibri" w:cs="Times New Roman"/>
      <w:kern w:val="0"/>
      <w:sz w:val="18"/>
      <w:szCs w:val="18"/>
    </w:rPr>
  </w:style>
  <w:style w:type="character" w:customStyle="1" w:styleId="Char14">
    <w:name w:val="页脚 Char1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5">
    <w:name w:val="称呼 Char1"/>
    <w:basedOn w:val="a3"/>
    <w:uiPriority w:val="99"/>
    <w:semiHidden/>
    <w:qFormat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Char16">
    <w:name w:val="结束语 Char1"/>
    <w:basedOn w:val="a3"/>
    <w:uiPriority w:val="99"/>
    <w:semiHidden/>
    <w:qFormat/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Char17">
    <w:name w:val="批注文字 Char1"/>
    <w:uiPriority w:val="99"/>
    <w:semiHidden/>
    <w:qFormat/>
    <w:rPr>
      <w:rFonts w:ascii="Calibri" w:eastAsia="宋体" w:hAnsi="Calibri" w:cs="Times New Roman"/>
      <w:kern w:val="0"/>
      <w:sz w:val="22"/>
    </w:rPr>
  </w:style>
  <w:style w:type="character" w:customStyle="1" w:styleId="Char18">
    <w:name w:val="批注主题 Char1"/>
    <w:uiPriority w:val="99"/>
    <w:semiHidden/>
    <w:qFormat/>
    <w:rPr>
      <w:rFonts w:ascii="Calibri" w:eastAsia="宋体" w:hAnsi="Calibri" w:cs="Times New Roman"/>
      <w:b/>
      <w:bCs/>
      <w:kern w:val="0"/>
      <w:sz w:val="22"/>
    </w:rPr>
  </w:style>
  <w:style w:type="character" w:customStyle="1" w:styleId="Char19">
    <w:name w:val="正文文本缩进 Char1"/>
    <w:uiPriority w:val="99"/>
    <w:semiHidden/>
    <w:qFormat/>
    <w:rPr>
      <w:rFonts w:ascii="Calibri" w:eastAsia="宋体" w:hAnsi="Calibri" w:cs="Times New Roman"/>
      <w:kern w:val="0"/>
      <w:sz w:val="22"/>
    </w:rPr>
  </w:style>
  <w:style w:type="character" w:customStyle="1" w:styleId="Char1a">
    <w:name w:val="页眉 Char1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b">
    <w:name w:val="批注框文本 Char1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c">
    <w:name w:val="日期 Char1"/>
    <w:uiPriority w:val="99"/>
    <w:semiHidden/>
    <w:qFormat/>
    <w:rPr>
      <w:rFonts w:ascii="Calibri" w:eastAsia="宋体" w:hAnsi="Calibri" w:cs="Times New Roman"/>
      <w:kern w:val="0"/>
      <w:sz w:val="22"/>
    </w:rPr>
  </w:style>
  <w:style w:type="paragraph" w:customStyle="1" w:styleId="Nottoc-headings">
    <w:name w:val="Not toc-headings"/>
    <w:basedOn w:val="a1"/>
    <w:next w:val="Text"/>
    <w:qFormat/>
    <w:pPr>
      <w:keepNext/>
      <w:keepLines/>
      <w:autoSpaceDE/>
      <w:autoSpaceDN/>
      <w:adjustRightInd/>
      <w:spacing w:before="240" w:after="60" w:line="240" w:lineRule="auto"/>
      <w:jc w:val="both"/>
    </w:pPr>
    <w:rPr>
      <w:rFonts w:ascii="Arial" w:eastAsia="MS Gothic" w:hAnsi="Arial"/>
      <w:b/>
      <w:kern w:val="2"/>
      <w:sz w:val="21"/>
    </w:rPr>
  </w:style>
  <w:style w:type="paragraph" w:customStyle="1" w:styleId="tableheading0">
    <w:name w:val="table heading"/>
    <w:basedOn w:val="a1"/>
    <w:qFormat/>
    <w:pPr>
      <w:widowControl/>
      <w:autoSpaceDE/>
      <w:autoSpaceDN/>
      <w:adjustRightInd/>
      <w:spacing w:before="120" w:after="120" w:line="240" w:lineRule="auto"/>
      <w:jc w:val="center"/>
    </w:pPr>
    <w:rPr>
      <w:rFonts w:ascii="Times New Roman"/>
      <w:b/>
      <w:bCs/>
      <w:sz w:val="20"/>
      <w:lang w:eastAsia="en-US"/>
    </w:rPr>
  </w:style>
  <w:style w:type="paragraph" w:customStyle="1" w:styleId="Char1d">
    <w:name w:val="Char1"/>
    <w:basedOn w:val="a1"/>
    <w:qFormat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Verdana"/>
      <w:b/>
      <w:lang w:eastAsia="en-US"/>
    </w:rPr>
  </w:style>
  <w:style w:type="paragraph" w:customStyle="1" w:styleId="TableTextCentered">
    <w:name w:val="Table Text Centered"/>
    <w:basedOn w:val="a1"/>
    <w:qFormat/>
    <w:pPr>
      <w:widowControl/>
      <w:tabs>
        <w:tab w:val="left" w:pos="0"/>
      </w:tabs>
      <w:spacing w:line="240" w:lineRule="auto"/>
      <w:jc w:val="center"/>
    </w:pPr>
    <w:rPr>
      <w:rFonts w:ascii="Times New Roman"/>
      <w:sz w:val="20"/>
      <w:lang w:eastAsia="en-US"/>
    </w:rPr>
  </w:style>
  <w:style w:type="paragraph" w:customStyle="1" w:styleId="Char21">
    <w:name w:val="Char2"/>
    <w:basedOn w:val="a1"/>
    <w:qFormat/>
    <w:pPr>
      <w:autoSpaceDE/>
      <w:autoSpaceDN/>
      <w:adjustRightInd/>
      <w:spacing w:line="240" w:lineRule="auto"/>
      <w:jc w:val="both"/>
    </w:pPr>
    <w:rPr>
      <w:rFonts w:ascii="Times New Roman"/>
      <w:kern w:val="2"/>
    </w:rPr>
  </w:style>
  <w:style w:type="paragraph" w:customStyle="1" w:styleId="CharCharCharCharCharCharCharCharCharCharCharCharChar">
    <w:name w:val="Char Char Char Char Char Char Char Char Char Char Char Char Char"/>
    <w:basedOn w:val="a1"/>
    <w:qFormat/>
    <w:pPr>
      <w:autoSpaceDE/>
      <w:autoSpaceDN/>
      <w:adjustRightInd/>
      <w:spacing w:line="240" w:lineRule="auto"/>
      <w:jc w:val="both"/>
    </w:pPr>
    <w:rPr>
      <w:rFonts w:ascii="Times New Roman"/>
      <w:kern w:val="2"/>
    </w:rPr>
  </w:style>
  <w:style w:type="paragraph" w:customStyle="1" w:styleId="Char110">
    <w:name w:val="Char11"/>
    <w:basedOn w:val="a1"/>
    <w:qFormat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Verdana"/>
      <w:b/>
      <w:lang w:eastAsia="en-US"/>
    </w:rPr>
  </w:style>
  <w:style w:type="table" w:customStyle="1" w:styleId="1f2">
    <w:name w:val="网格型1"/>
    <w:basedOn w:val="a4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电子邮件签名 Char"/>
    <w:basedOn w:val="a3"/>
    <w:link w:val="ad"/>
    <w:semiHidden/>
    <w:qFormat/>
    <w:rPr>
      <w:rFonts w:ascii="Times New Roman" w:eastAsia="宋体" w:hAnsi="Times New Roman" w:cs="Times New Roman"/>
      <w:kern w:val="0"/>
      <w:sz w:val="24"/>
      <w:szCs w:val="20"/>
      <w:lang w:val="zh-CN" w:eastAsia="en-US"/>
    </w:rPr>
  </w:style>
  <w:style w:type="paragraph" w:customStyle="1" w:styleId="Authors">
    <w:name w:val="Authors"/>
    <w:basedOn w:val="a1"/>
    <w:qFormat/>
    <w:pPr>
      <w:keepNext/>
      <w:widowControl/>
      <w:autoSpaceDE/>
      <w:autoSpaceDN/>
      <w:adjustRightInd/>
      <w:spacing w:before="240" w:line="240" w:lineRule="auto"/>
    </w:pPr>
    <w:rPr>
      <w:rFonts w:ascii="Arial" w:hAnsi="Arial"/>
      <w:szCs w:val="20"/>
      <w:lang w:eastAsia="en-US"/>
    </w:rPr>
  </w:style>
  <w:style w:type="paragraph" w:customStyle="1" w:styleId="Listlevel1">
    <w:name w:val="List level 1"/>
    <w:basedOn w:val="a1"/>
    <w:qFormat/>
    <w:pPr>
      <w:widowControl/>
      <w:autoSpaceDE/>
      <w:autoSpaceDN/>
      <w:adjustRightInd/>
      <w:spacing w:before="40" w:after="20" w:line="240" w:lineRule="auto"/>
      <w:ind w:left="425" w:hanging="425"/>
    </w:pPr>
    <w:rPr>
      <w:rFonts w:ascii="Times New Roman"/>
      <w:szCs w:val="20"/>
      <w:lang w:eastAsia="en-US"/>
    </w:rPr>
  </w:style>
  <w:style w:type="paragraph" w:customStyle="1" w:styleId="Compound">
    <w:name w:val="Compound"/>
    <w:basedOn w:val="a1"/>
    <w:qFormat/>
    <w:pPr>
      <w:keepNext/>
      <w:widowControl/>
      <w:autoSpaceDE/>
      <w:autoSpaceDN/>
      <w:adjustRightInd/>
      <w:spacing w:before="720" w:line="240" w:lineRule="auto"/>
      <w:jc w:val="center"/>
    </w:pPr>
    <w:rPr>
      <w:rFonts w:ascii="Arial" w:hAnsi="Arial"/>
      <w:sz w:val="32"/>
      <w:szCs w:val="20"/>
      <w:lang w:eastAsia="en-US"/>
    </w:rPr>
  </w:style>
  <w:style w:type="paragraph" w:customStyle="1" w:styleId="Dedicatednumber">
    <w:name w:val="Dedicatednumber"/>
    <w:basedOn w:val="a1"/>
    <w:qFormat/>
    <w:pPr>
      <w:keepNext/>
      <w:widowControl/>
      <w:autoSpaceDE/>
      <w:autoSpaceDN/>
      <w:adjustRightInd/>
      <w:spacing w:before="720" w:line="240" w:lineRule="auto"/>
      <w:jc w:val="center"/>
    </w:pPr>
    <w:rPr>
      <w:rFonts w:ascii="Arial" w:hAnsi="Arial"/>
      <w:sz w:val="28"/>
      <w:szCs w:val="20"/>
      <w:lang w:eastAsia="en-US"/>
    </w:rPr>
  </w:style>
  <w:style w:type="paragraph" w:customStyle="1" w:styleId="Department">
    <w:name w:val="Department"/>
    <w:basedOn w:val="a1"/>
    <w:qFormat/>
    <w:pPr>
      <w:keepNext/>
      <w:widowControl/>
      <w:autoSpaceDE/>
      <w:autoSpaceDN/>
      <w:adjustRightInd/>
      <w:spacing w:before="360" w:line="240" w:lineRule="auto"/>
      <w:jc w:val="center"/>
    </w:pPr>
    <w:rPr>
      <w:rFonts w:ascii="Arial" w:hAnsi="Arial"/>
      <w:sz w:val="28"/>
      <w:szCs w:val="20"/>
      <w:lang w:eastAsia="en-US"/>
    </w:rPr>
  </w:style>
  <w:style w:type="paragraph" w:customStyle="1" w:styleId="Docstatus">
    <w:name w:val="Docstatus"/>
    <w:basedOn w:val="a1"/>
    <w:qFormat/>
    <w:pPr>
      <w:keepNext/>
      <w:widowControl/>
      <w:autoSpaceDE/>
      <w:autoSpaceDN/>
      <w:adjustRightInd/>
      <w:spacing w:before="240" w:line="240" w:lineRule="auto"/>
    </w:pPr>
    <w:rPr>
      <w:rFonts w:ascii="Arial" w:hAnsi="Arial"/>
      <w:szCs w:val="20"/>
      <w:lang w:eastAsia="en-US"/>
    </w:rPr>
  </w:style>
  <w:style w:type="paragraph" w:customStyle="1" w:styleId="Doctype">
    <w:name w:val="Doctype"/>
    <w:basedOn w:val="Dedicatednumber"/>
    <w:qFormat/>
    <w:pPr>
      <w:keepNext w:val="0"/>
      <w:spacing w:before="0" w:after="200" w:line="276" w:lineRule="auto"/>
      <w:jc w:val="left"/>
    </w:pPr>
    <w:rPr>
      <w:rFonts w:ascii="Calibri" w:hAnsi="Calibri"/>
      <w:sz w:val="22"/>
      <w:szCs w:val="22"/>
      <w:lang w:eastAsia="zh-CN"/>
    </w:rPr>
  </w:style>
  <w:style w:type="paragraph" w:customStyle="1" w:styleId="Reference">
    <w:name w:val="Reference"/>
    <w:basedOn w:val="a1"/>
    <w:link w:val="ReferenceChar"/>
    <w:qFormat/>
    <w:pPr>
      <w:widowControl/>
      <w:autoSpaceDE/>
      <w:autoSpaceDN/>
      <w:adjustRightInd/>
      <w:spacing w:before="80" w:after="60" w:line="240" w:lineRule="auto"/>
    </w:pPr>
    <w:rPr>
      <w:rFonts w:ascii="Times New Roman"/>
      <w:szCs w:val="20"/>
      <w:lang w:val="zh-CN" w:eastAsia="en-US"/>
    </w:rPr>
  </w:style>
  <w:style w:type="paragraph" w:customStyle="1" w:styleId="Non-proportional">
    <w:name w:val="Non-proportional"/>
    <w:basedOn w:val="a1"/>
    <w:qFormat/>
    <w:pPr>
      <w:widowControl/>
      <w:autoSpaceDE/>
      <w:autoSpaceDN/>
      <w:adjustRightInd/>
      <w:spacing w:line="240" w:lineRule="atLeast"/>
      <w:jc w:val="both"/>
    </w:pPr>
    <w:rPr>
      <w:rFonts w:ascii="Courier New" w:hAnsi="Courier New"/>
      <w:spacing w:val="-10"/>
      <w:sz w:val="18"/>
      <w:szCs w:val="20"/>
      <w:lang w:eastAsia="en-US"/>
    </w:rPr>
  </w:style>
  <w:style w:type="paragraph" w:customStyle="1" w:styleId="Numberofpages">
    <w:name w:val="Numberofpages"/>
    <w:basedOn w:val="a1"/>
    <w:qFormat/>
    <w:pPr>
      <w:keepNext/>
      <w:widowControl/>
      <w:autoSpaceDE/>
      <w:autoSpaceDN/>
      <w:adjustRightInd/>
      <w:spacing w:before="240" w:line="240" w:lineRule="auto"/>
    </w:pPr>
    <w:rPr>
      <w:rFonts w:ascii="Arial" w:hAnsi="Arial"/>
      <w:szCs w:val="20"/>
      <w:lang w:eastAsia="en-US"/>
    </w:rPr>
  </w:style>
  <w:style w:type="paragraph" w:customStyle="1" w:styleId="Propertystatement">
    <w:name w:val="Propertystatement"/>
    <w:basedOn w:val="Numberofpages"/>
    <w:qFormat/>
    <w:pPr>
      <w:keepNext w:val="0"/>
      <w:spacing w:before="1200"/>
      <w:jc w:val="center"/>
    </w:pPr>
    <w:rPr>
      <w:sz w:val="20"/>
    </w:rPr>
  </w:style>
  <w:style w:type="paragraph" w:customStyle="1" w:styleId="Releasedate">
    <w:name w:val="Releasedate"/>
    <w:basedOn w:val="Docstatus"/>
    <w:qFormat/>
  </w:style>
  <w:style w:type="character" w:customStyle="1" w:styleId="Charf3">
    <w:name w:val="标题 Char"/>
    <w:basedOn w:val="a3"/>
    <w:link w:val="aff6"/>
    <w:qFormat/>
    <w:rPr>
      <w:rFonts w:ascii="Arial" w:eastAsia="宋体" w:hAnsi="Arial" w:cs="Times New Roman"/>
      <w:b/>
      <w:kern w:val="0"/>
      <w:sz w:val="32"/>
      <w:szCs w:val="20"/>
      <w:lang w:val="zh-CN" w:eastAsia="en-US"/>
    </w:rPr>
  </w:style>
  <w:style w:type="paragraph" w:customStyle="1" w:styleId="Listlevel2">
    <w:name w:val="List level 2"/>
    <w:basedOn w:val="Listlevel1"/>
    <w:qFormat/>
    <w:pPr>
      <w:ind w:left="850"/>
    </w:pPr>
  </w:style>
  <w:style w:type="paragraph" w:customStyle="1" w:styleId="Firstpageinfo">
    <w:name w:val="Firstpageinfo"/>
    <w:basedOn w:val="51"/>
    <w:qFormat/>
  </w:style>
  <w:style w:type="paragraph" w:customStyle="1" w:styleId="SAStext">
    <w:name w:val="SAS text"/>
    <w:qFormat/>
    <w:rPr>
      <w:rFonts w:ascii="Courier New" w:eastAsia="宋体" w:hAnsi="Courier New" w:cs="Times New Roman"/>
      <w:spacing w:val="-10"/>
      <w:lang w:eastAsia="en-US"/>
    </w:rPr>
  </w:style>
  <w:style w:type="paragraph" w:customStyle="1" w:styleId="TOCEntry">
    <w:name w:val="TOC Entry"/>
    <w:basedOn w:val="21"/>
    <w:next w:val="Text"/>
    <w:qFormat/>
  </w:style>
  <w:style w:type="character" w:customStyle="1" w:styleId="Char1">
    <w:name w:val="正文首行缩进 Char"/>
    <w:basedOn w:val="Char11"/>
    <w:link w:val="a8"/>
    <w:semiHidden/>
    <w:qFormat/>
    <w:rPr>
      <w:rFonts w:ascii="Times New Roman" w:eastAsia="黑体" w:hAnsi="Times New Roman" w:cs="Times New Roman"/>
      <w:kern w:val="0"/>
      <w:sz w:val="24"/>
      <w:szCs w:val="20"/>
      <w:lang w:eastAsia="en-US"/>
    </w:rPr>
  </w:style>
  <w:style w:type="character" w:customStyle="1" w:styleId="2Char1">
    <w:name w:val="正文首行缩进 2 Char"/>
    <w:basedOn w:val="Charf4"/>
    <w:link w:val="25"/>
    <w:semiHidden/>
    <w:qFormat/>
    <w:rPr>
      <w:rFonts w:ascii="Times New Roman" w:eastAsia="仿宋_GB2312" w:hAnsi="Times New Roman" w:cs="Times New Roman"/>
      <w:kern w:val="0"/>
      <w:sz w:val="24"/>
      <w:szCs w:val="20"/>
      <w:lang w:eastAsia="en-US"/>
    </w:rPr>
  </w:style>
  <w:style w:type="character" w:customStyle="1" w:styleId="DefaultChar">
    <w:name w:val="Default Char"/>
    <w:link w:val="Default"/>
    <w:qFormat/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20">
    <w:name w:val="正文文本缩进 Char2"/>
    <w:basedOn w:val="DefaultChar"/>
    <w:link w:val="af4"/>
    <w:qFormat/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3Char1">
    <w:name w:val="正文文本缩进 3 Char"/>
    <w:basedOn w:val="a3"/>
    <w:link w:val="36"/>
    <w:semiHidden/>
    <w:qFormat/>
    <w:rPr>
      <w:rFonts w:ascii="Times New Roman" w:eastAsia="宋体" w:hAnsi="Times New Roman" w:cs="Times New Roman"/>
      <w:kern w:val="0"/>
      <w:sz w:val="16"/>
      <w:szCs w:val="16"/>
      <w:lang w:val="zh-CN" w:eastAsia="en-US"/>
    </w:rPr>
  </w:style>
  <w:style w:type="character" w:customStyle="1" w:styleId="HTMLChar">
    <w:name w:val="HTML 地址 Char"/>
    <w:basedOn w:val="a3"/>
    <w:link w:val="HTML"/>
    <w:semiHidden/>
    <w:qFormat/>
    <w:rPr>
      <w:rFonts w:ascii="Times New Roman" w:eastAsia="宋体" w:hAnsi="Times New Roman" w:cs="Times New Roman"/>
      <w:i/>
      <w:iCs/>
      <w:kern w:val="0"/>
      <w:sz w:val="24"/>
      <w:szCs w:val="20"/>
      <w:lang w:val="zh-CN" w:eastAsia="en-US"/>
    </w:rPr>
  </w:style>
  <w:style w:type="character" w:customStyle="1" w:styleId="HTMLChar0">
    <w:name w:val="HTML 预设格式 Char"/>
    <w:basedOn w:val="a3"/>
    <w:link w:val="HTML0"/>
    <w:semiHidden/>
    <w:qFormat/>
    <w:rPr>
      <w:rFonts w:ascii="Courier New" w:eastAsia="宋体" w:hAnsi="Courier New" w:cs="Times New Roman"/>
      <w:kern w:val="0"/>
      <w:sz w:val="20"/>
      <w:szCs w:val="20"/>
      <w:lang w:val="zh-CN" w:eastAsia="en-US"/>
    </w:rPr>
  </w:style>
  <w:style w:type="character" w:customStyle="1" w:styleId="Charf2">
    <w:name w:val="信息标题 Char"/>
    <w:basedOn w:val="a3"/>
    <w:link w:val="aff4"/>
    <w:semiHidden/>
    <w:qFormat/>
    <w:rPr>
      <w:rFonts w:ascii="Arial" w:eastAsia="宋体" w:hAnsi="Arial" w:cs="Times New Roman"/>
      <w:kern w:val="0"/>
      <w:sz w:val="24"/>
      <w:szCs w:val="24"/>
      <w:shd w:val="pct20" w:color="auto" w:fill="auto"/>
      <w:lang w:val="zh-CN" w:eastAsia="en-US"/>
    </w:rPr>
  </w:style>
  <w:style w:type="character" w:customStyle="1" w:styleId="Char4">
    <w:name w:val="注释标题 Char"/>
    <w:basedOn w:val="a3"/>
    <w:link w:val="ac"/>
    <w:semiHidden/>
    <w:qFormat/>
    <w:rPr>
      <w:rFonts w:ascii="Times New Roman" w:eastAsia="宋体" w:hAnsi="Times New Roman" w:cs="Times New Roman"/>
      <w:kern w:val="0"/>
      <w:sz w:val="24"/>
      <w:szCs w:val="20"/>
      <w:lang w:val="zh-CN" w:eastAsia="en-US"/>
    </w:rPr>
  </w:style>
  <w:style w:type="character" w:customStyle="1" w:styleId="Charf">
    <w:name w:val="签名 Char"/>
    <w:basedOn w:val="a3"/>
    <w:link w:val="afe"/>
    <w:semiHidden/>
    <w:qFormat/>
    <w:rPr>
      <w:rFonts w:ascii="Times New Roman" w:eastAsia="宋体" w:hAnsi="Times New Roman" w:cs="Times New Roman"/>
      <w:kern w:val="0"/>
      <w:sz w:val="24"/>
      <w:szCs w:val="20"/>
      <w:lang w:val="zh-CN" w:eastAsia="en-US"/>
    </w:rPr>
  </w:style>
  <w:style w:type="character" w:customStyle="1" w:styleId="Charf0">
    <w:name w:val="副标题 Char"/>
    <w:basedOn w:val="a3"/>
    <w:link w:val="aff0"/>
    <w:qFormat/>
    <w:rPr>
      <w:rFonts w:ascii="Arial" w:eastAsia="宋体" w:hAnsi="Arial" w:cs="Times New Roman"/>
      <w:kern w:val="0"/>
      <w:sz w:val="24"/>
      <w:szCs w:val="24"/>
      <w:lang w:val="zh-CN" w:eastAsia="en-US"/>
    </w:rPr>
  </w:style>
  <w:style w:type="paragraph" w:customStyle="1" w:styleId="JPLegend">
    <w:name w:val="JP Legend"/>
    <w:basedOn w:val="a1"/>
    <w:qFormat/>
    <w:pPr>
      <w:keepLines/>
      <w:widowControl/>
      <w:tabs>
        <w:tab w:val="left" w:pos="284"/>
      </w:tabs>
      <w:autoSpaceDE/>
      <w:autoSpaceDN/>
      <w:adjustRightInd/>
      <w:spacing w:before="40" w:after="20" w:line="240" w:lineRule="auto"/>
    </w:pPr>
    <w:rPr>
      <w:rFonts w:ascii="Times New Roman" w:eastAsia="MS Mincho"/>
      <w:sz w:val="18"/>
      <w:szCs w:val="18"/>
      <w:lang w:eastAsia="en-US"/>
    </w:rPr>
  </w:style>
  <w:style w:type="paragraph" w:customStyle="1" w:styleId="JPListlevel1">
    <w:name w:val="JP List level 1"/>
    <w:basedOn w:val="Listlevel1"/>
    <w:qFormat/>
    <w:rPr>
      <w:rFonts w:eastAsia="MS Mincho"/>
      <w:sz w:val="21"/>
      <w:szCs w:val="21"/>
    </w:rPr>
  </w:style>
  <w:style w:type="paragraph" w:customStyle="1" w:styleId="JPListlevel2">
    <w:name w:val="JP List level 2"/>
    <w:basedOn w:val="Listlevel2"/>
    <w:qFormat/>
    <w:rPr>
      <w:rFonts w:eastAsia="MS Mincho"/>
      <w:sz w:val="21"/>
      <w:szCs w:val="21"/>
    </w:rPr>
  </w:style>
  <w:style w:type="paragraph" w:customStyle="1" w:styleId="JPListlevel3">
    <w:name w:val="JP List level 3"/>
    <w:basedOn w:val="a1"/>
    <w:qFormat/>
    <w:pPr>
      <w:widowControl/>
      <w:autoSpaceDE/>
      <w:autoSpaceDN/>
      <w:adjustRightInd/>
      <w:spacing w:before="40" w:after="20" w:line="240" w:lineRule="auto"/>
      <w:ind w:left="1296" w:hanging="432"/>
    </w:pPr>
    <w:rPr>
      <w:rFonts w:ascii="Times New Roman" w:eastAsia="MS Mincho"/>
      <w:sz w:val="21"/>
      <w:szCs w:val="21"/>
      <w:lang w:eastAsia="en-US"/>
    </w:rPr>
  </w:style>
  <w:style w:type="paragraph" w:customStyle="1" w:styleId="JPReference">
    <w:name w:val="JP Reference"/>
    <w:basedOn w:val="Reference"/>
    <w:qFormat/>
    <w:rPr>
      <w:rFonts w:eastAsia="MS Mincho"/>
      <w:sz w:val="21"/>
      <w:szCs w:val="21"/>
    </w:rPr>
  </w:style>
  <w:style w:type="paragraph" w:customStyle="1" w:styleId="JPSAStext">
    <w:name w:val="JP SAS text"/>
    <w:basedOn w:val="SAStext"/>
    <w:qFormat/>
    <w:rPr>
      <w:rFonts w:eastAsia="MS Mincho" w:cs="Courier New"/>
      <w:sz w:val="18"/>
      <w:szCs w:val="18"/>
    </w:rPr>
  </w:style>
  <w:style w:type="paragraph" w:customStyle="1" w:styleId="JPTable">
    <w:name w:val="JP Table"/>
    <w:basedOn w:val="Table"/>
    <w:qFormat/>
    <w:pPr>
      <w:tabs>
        <w:tab w:val="clear" w:pos="288"/>
        <w:tab w:val="clear" w:pos="8640"/>
        <w:tab w:val="left" w:pos="284"/>
      </w:tabs>
    </w:pPr>
    <w:rPr>
      <w:rFonts w:eastAsia="MS Mincho"/>
      <w:sz w:val="18"/>
      <w:szCs w:val="18"/>
    </w:rPr>
  </w:style>
  <w:style w:type="paragraph" w:customStyle="1" w:styleId="JPText">
    <w:name w:val="JP Text"/>
    <w:basedOn w:val="Text"/>
    <w:qFormat/>
    <w:pPr>
      <w:spacing w:beforeLines="0" w:afterLines="0" w:line="360" w:lineRule="atLeast"/>
      <w:ind w:left="0" w:firstLineChars="100" w:firstLine="100"/>
    </w:pPr>
    <w:rPr>
      <w:rFonts w:eastAsia="MS Mincho"/>
      <w:sz w:val="21"/>
      <w:szCs w:val="21"/>
    </w:rPr>
  </w:style>
  <w:style w:type="paragraph" w:customStyle="1" w:styleId="Listlevel3">
    <w:name w:val="List level 3"/>
    <w:basedOn w:val="Listlevel2"/>
    <w:qFormat/>
    <w:pPr>
      <w:ind w:left="1296" w:hanging="432"/>
    </w:pPr>
    <w:rPr>
      <w:rFonts w:eastAsia="MS Mincho"/>
    </w:rPr>
  </w:style>
  <w:style w:type="paragraph" w:customStyle="1" w:styleId="SynopsisList">
    <w:name w:val="Synopsis List"/>
    <w:basedOn w:val="Synopsis"/>
    <w:qFormat/>
    <w:pPr>
      <w:spacing w:before="40" w:after="20" w:line="240" w:lineRule="auto"/>
      <w:ind w:left="864" w:hanging="432"/>
    </w:pPr>
    <w:rPr>
      <w:rFonts w:ascii="Arial" w:eastAsia="MS Gothic" w:hAnsi="Arial"/>
      <w:szCs w:val="20"/>
      <w:lang w:eastAsia="en-US"/>
    </w:rPr>
  </w:style>
  <w:style w:type="paragraph" w:customStyle="1" w:styleId="BalloonText1">
    <w:name w:val="Balloon Text1"/>
    <w:basedOn w:val="a1"/>
    <w:semiHidden/>
    <w:qFormat/>
    <w:pPr>
      <w:widowControl/>
      <w:autoSpaceDE/>
      <w:autoSpaceDN/>
      <w:adjustRightInd/>
      <w:spacing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customStyle="1" w:styleId="CommentSubject1">
    <w:name w:val="Comment Subject1"/>
    <w:basedOn w:val="a7"/>
    <w:next w:val="a7"/>
    <w:semiHidden/>
    <w:qFormat/>
    <w:pPr>
      <w:widowControl/>
      <w:autoSpaceDE/>
      <w:autoSpaceDN/>
      <w:adjustRightInd/>
      <w:spacing w:line="240" w:lineRule="auto"/>
    </w:pPr>
    <w:rPr>
      <w:rFonts w:ascii="Times New Roman" w:eastAsia="MS Mincho"/>
      <w:b/>
      <w:bCs/>
      <w:kern w:val="2"/>
      <w:sz w:val="21"/>
      <w:szCs w:val="22"/>
      <w:lang w:val="zh-CN" w:eastAsia="ja-JP"/>
    </w:rPr>
  </w:style>
  <w:style w:type="paragraph" w:customStyle="1" w:styleId="JPnottoc-headings">
    <w:name w:val="JP not toc-headings"/>
    <w:basedOn w:val="Nottoc-headings"/>
    <w:next w:val="a1"/>
    <w:qFormat/>
    <w:pPr>
      <w:widowControl/>
      <w:jc w:val="left"/>
    </w:pPr>
    <w:rPr>
      <w:kern w:val="0"/>
      <w:lang w:eastAsia="ja-JP"/>
    </w:rPr>
  </w:style>
  <w:style w:type="paragraph" w:customStyle="1" w:styleId="SynopsisList2">
    <w:name w:val="Synopsis List 2"/>
    <w:basedOn w:val="SynopsisList"/>
    <w:qFormat/>
    <w:pPr>
      <w:ind w:left="1299" w:hanging="431"/>
    </w:pPr>
    <w:rPr>
      <w:lang w:eastAsia="ja-JP"/>
    </w:rPr>
  </w:style>
  <w:style w:type="paragraph" w:customStyle="1" w:styleId="xl63">
    <w:name w:val="xl63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/>
    </w:rPr>
  </w:style>
  <w:style w:type="paragraph" w:customStyle="1" w:styleId="xl64">
    <w:name w:val="xl64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/>
    </w:rPr>
  </w:style>
  <w:style w:type="paragraph" w:customStyle="1" w:styleId="xl65">
    <w:name w:val="xl65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6">
    <w:name w:val="xl66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character" w:customStyle="1" w:styleId="ReferenceChar">
    <w:name w:val="Reference Char"/>
    <w:link w:val="Reference"/>
    <w:qFormat/>
    <w:locked/>
    <w:rPr>
      <w:rFonts w:ascii="Times New Roman" w:eastAsia="宋体" w:hAnsi="Times New Roman" w:cs="Times New Roman"/>
      <w:kern w:val="0"/>
      <w:sz w:val="24"/>
      <w:szCs w:val="20"/>
      <w:lang w:val="zh-CN" w:eastAsia="en-US"/>
    </w:rPr>
  </w:style>
  <w:style w:type="paragraph" w:customStyle="1" w:styleId="1f3">
    <w:name w:val="书目1"/>
    <w:basedOn w:val="a1"/>
    <w:next w:val="a1"/>
    <w:uiPriority w:val="37"/>
    <w:unhideWhenUsed/>
    <w:qFormat/>
    <w:pPr>
      <w:widowControl/>
      <w:autoSpaceDE/>
      <w:autoSpaceDN/>
      <w:adjustRightInd/>
      <w:spacing w:line="240" w:lineRule="auto"/>
    </w:pPr>
    <w:rPr>
      <w:rFonts w:ascii="Times New Roman"/>
      <w:szCs w:val="20"/>
      <w:lang w:eastAsia="en-US"/>
    </w:rPr>
  </w:style>
  <w:style w:type="paragraph" w:customStyle="1" w:styleId="1f4">
    <w:name w:val="明显引用1"/>
    <w:basedOn w:val="a1"/>
    <w:next w:val="a1"/>
    <w:link w:val="Charf6"/>
    <w:uiPriority w:val="30"/>
    <w:qFormat/>
    <w:pPr>
      <w:widowControl/>
      <w:pBdr>
        <w:bottom w:val="single" w:sz="4" w:space="4" w:color="4F81BD"/>
      </w:pBdr>
      <w:autoSpaceDE/>
      <w:autoSpaceDN/>
      <w:adjustRightInd/>
      <w:spacing w:before="200" w:after="280" w:line="240" w:lineRule="auto"/>
      <w:ind w:left="936" w:right="936"/>
    </w:pPr>
    <w:rPr>
      <w:rFonts w:ascii="Times New Roman"/>
      <w:b/>
      <w:bCs/>
      <w:i/>
      <w:iCs/>
      <w:color w:val="4F81BD"/>
      <w:szCs w:val="20"/>
      <w:lang w:val="zh-CN" w:eastAsia="en-US"/>
    </w:rPr>
  </w:style>
  <w:style w:type="character" w:customStyle="1" w:styleId="Charf6">
    <w:name w:val="明显引用 Char"/>
    <w:basedOn w:val="a3"/>
    <w:link w:val="1f4"/>
    <w:uiPriority w:val="30"/>
    <w:qFormat/>
    <w:rPr>
      <w:rFonts w:ascii="Times New Roman" w:eastAsia="宋体" w:hAnsi="Times New Roman" w:cs="Times New Roman"/>
      <w:b/>
      <w:bCs/>
      <w:i/>
      <w:iCs/>
      <w:color w:val="4F81BD"/>
      <w:kern w:val="0"/>
      <w:sz w:val="24"/>
      <w:szCs w:val="20"/>
      <w:lang w:val="zh-CN" w:eastAsia="en-US"/>
    </w:rPr>
  </w:style>
  <w:style w:type="character" w:customStyle="1" w:styleId="Char3">
    <w:name w:val="宏文本 Char"/>
    <w:basedOn w:val="a3"/>
    <w:link w:val="ab"/>
    <w:qFormat/>
    <w:rPr>
      <w:rFonts w:ascii="Courier New" w:eastAsia="宋体" w:hAnsi="Courier New" w:cs="Courier New"/>
      <w:kern w:val="0"/>
      <w:sz w:val="24"/>
      <w:szCs w:val="24"/>
      <w:lang w:eastAsia="en-US"/>
    </w:rPr>
  </w:style>
  <w:style w:type="paragraph" w:customStyle="1" w:styleId="1f5">
    <w:name w:val="无间隔1"/>
    <w:link w:val="Charf7"/>
    <w:uiPriority w:val="1"/>
    <w:qFormat/>
    <w:rPr>
      <w:rFonts w:ascii="Times New Roman" w:eastAsia="宋体" w:hAnsi="Times New Roman" w:cs="Times New Roman"/>
      <w:sz w:val="24"/>
      <w:lang w:eastAsia="en-US"/>
    </w:rPr>
  </w:style>
  <w:style w:type="paragraph" w:customStyle="1" w:styleId="1f6">
    <w:name w:val="引用1"/>
    <w:basedOn w:val="a1"/>
    <w:next w:val="a1"/>
    <w:link w:val="Charf8"/>
    <w:uiPriority w:val="29"/>
    <w:qFormat/>
    <w:pPr>
      <w:widowControl/>
      <w:autoSpaceDE/>
      <w:autoSpaceDN/>
      <w:adjustRightInd/>
      <w:spacing w:line="240" w:lineRule="auto"/>
    </w:pPr>
    <w:rPr>
      <w:rFonts w:ascii="Times New Roman"/>
      <w:i/>
      <w:iCs/>
      <w:color w:val="000000"/>
      <w:szCs w:val="20"/>
      <w:lang w:val="zh-CN" w:eastAsia="en-US"/>
    </w:rPr>
  </w:style>
  <w:style w:type="character" w:customStyle="1" w:styleId="Charf8">
    <w:name w:val="引用 Char"/>
    <w:basedOn w:val="a3"/>
    <w:link w:val="1f6"/>
    <w:uiPriority w:val="29"/>
    <w:qFormat/>
    <w:rPr>
      <w:rFonts w:ascii="Times New Roman" w:eastAsia="宋体" w:hAnsi="Times New Roman" w:cs="Times New Roman"/>
      <w:i/>
      <w:iCs/>
      <w:color w:val="000000"/>
      <w:kern w:val="0"/>
      <w:sz w:val="24"/>
      <w:szCs w:val="20"/>
      <w:lang w:val="zh-CN" w:eastAsia="en-US"/>
    </w:rPr>
  </w:style>
  <w:style w:type="paragraph" w:customStyle="1" w:styleId="xl67">
    <w:name w:val="xl67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hAnsi="宋体" w:cs="宋体"/>
    </w:rPr>
  </w:style>
  <w:style w:type="paragraph" w:customStyle="1" w:styleId="xl68">
    <w:name w:val="xl68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hAnsi="宋体" w:cs="宋体"/>
    </w:rPr>
  </w:style>
  <w:style w:type="paragraph" w:customStyle="1" w:styleId="xl69">
    <w:name w:val="xl69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hAnsi="宋体" w:cs="宋体"/>
      <w:b/>
      <w:bCs/>
      <w:i/>
      <w:iCs/>
    </w:rPr>
  </w:style>
  <w:style w:type="paragraph" w:customStyle="1" w:styleId="xl70">
    <w:name w:val="xl70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hAnsi="宋体" w:cs="宋体"/>
      <w:b/>
      <w:bCs/>
      <w:i/>
      <w:iCs/>
    </w:rPr>
  </w:style>
  <w:style w:type="paragraph" w:customStyle="1" w:styleId="xl71">
    <w:name w:val="xl71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1"/>
    <w:qFormat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1"/>
    <w:qFormat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font0">
    <w:name w:val="font0"/>
    <w:basedOn w:val="a1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Charf7">
    <w:name w:val="无间隔 Char"/>
    <w:link w:val="1f5"/>
    <w:uiPriority w:val="1"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afff5">
    <w:name w:val="一级"/>
    <w:basedOn w:val="a1"/>
    <w:link w:val="Charf9"/>
    <w:qFormat/>
    <w:pPr>
      <w:autoSpaceDE/>
      <w:autoSpaceDN/>
      <w:adjustRightInd/>
      <w:spacing w:beforeLines="100" w:line="240" w:lineRule="auto"/>
      <w:jc w:val="both"/>
      <w:outlineLvl w:val="0"/>
    </w:pPr>
    <w:rPr>
      <w:rFonts w:ascii="仿宋_GB2312" w:eastAsia="仿宋_GB2312" w:hAnsi="Calibri"/>
      <w:b/>
      <w:sz w:val="36"/>
      <w:szCs w:val="36"/>
      <w:lang w:val="zh-CN"/>
    </w:rPr>
  </w:style>
  <w:style w:type="paragraph" w:customStyle="1" w:styleId="afff6">
    <w:name w:val="二级"/>
    <w:basedOn w:val="a1"/>
    <w:link w:val="Charfa"/>
    <w:qFormat/>
    <w:pPr>
      <w:autoSpaceDE/>
      <w:autoSpaceDN/>
      <w:adjustRightInd/>
      <w:spacing w:line="240" w:lineRule="auto"/>
      <w:ind w:firstLineChars="200" w:firstLine="643"/>
      <w:jc w:val="both"/>
      <w:outlineLvl w:val="1"/>
    </w:pPr>
    <w:rPr>
      <w:rFonts w:ascii="仿宋_GB2312" w:eastAsia="仿宋_GB2312" w:hAnsi="Calibri"/>
      <w:b/>
      <w:sz w:val="32"/>
      <w:szCs w:val="32"/>
      <w:lang w:val="zh-CN"/>
    </w:rPr>
  </w:style>
  <w:style w:type="character" w:customStyle="1" w:styleId="Charf9">
    <w:name w:val="一级 Char"/>
    <w:link w:val="afff5"/>
    <w:qFormat/>
    <w:rPr>
      <w:rFonts w:ascii="仿宋_GB2312" w:eastAsia="仿宋_GB2312" w:hAnsi="Calibri" w:cs="Times New Roman"/>
      <w:b/>
      <w:kern w:val="0"/>
      <w:sz w:val="36"/>
      <w:szCs w:val="36"/>
      <w:lang w:val="zh-CN" w:eastAsia="zh-CN"/>
    </w:rPr>
  </w:style>
  <w:style w:type="character" w:customStyle="1" w:styleId="Charfa">
    <w:name w:val="二级 Char"/>
    <w:link w:val="afff6"/>
    <w:qFormat/>
    <w:rPr>
      <w:rFonts w:ascii="仿宋_GB2312" w:eastAsia="仿宋_GB2312" w:hAnsi="Calibri" w:cs="Times New Roman"/>
      <w:b/>
      <w:kern w:val="0"/>
      <w:sz w:val="32"/>
      <w:szCs w:val="32"/>
      <w:lang w:val="zh-CN" w:eastAsia="zh-CN"/>
    </w:rPr>
  </w:style>
  <w:style w:type="table" w:customStyle="1" w:styleId="2f2">
    <w:name w:val="网格型2"/>
    <w:basedOn w:val="a4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4"/>
    <w:qFormat/>
    <w:locked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修订2"/>
    <w:hidden/>
    <w:uiPriority w:val="99"/>
    <w:unhideWhenUsed/>
    <w:qFormat/>
    <w:rPr>
      <w:rFonts w:ascii="宋体" w:eastAsia="宋体" w:hAnsi="Times New Roman" w:cs="Times New Roman"/>
      <w:sz w:val="24"/>
      <w:szCs w:val="24"/>
    </w:rPr>
  </w:style>
  <w:style w:type="paragraph" w:customStyle="1" w:styleId="2f4">
    <w:name w:val="列出段落2"/>
    <w:basedOn w:val="a1"/>
    <w:uiPriority w:val="34"/>
    <w:qFormat/>
    <w:pPr>
      <w:autoSpaceDE/>
      <w:autoSpaceDN/>
      <w:adjustRightInd/>
      <w:spacing w:line="240" w:lineRule="auto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Style1">
    <w:name w:val="_Style 1"/>
    <w:basedOn w:val="a1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ibm</cp:lastModifiedBy>
  <cp:revision>27</cp:revision>
  <cp:lastPrinted>2017-09-22T09:29:00Z</cp:lastPrinted>
  <dcterms:created xsi:type="dcterms:W3CDTF">2017-09-11T07:04:00Z</dcterms:created>
  <dcterms:modified xsi:type="dcterms:W3CDTF">2018-01-05T08:04:00Z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